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0bd30" w14:textId="6d0bd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Баймырза ауылдық округінде 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Баймырза ауылдық округінің әкімінің 2018 жылғы 6 тамыздағы № 3 шешімі. Қарағанды облысының Әділет департаментінде 2018 жылғы 28 тамызда № 4910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 – 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ауыл тұрғындарының пікірін ескере отырып, Баймырза ауылдық округінің әкімі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Баймырза ауылындағы Ленин көшесі - Абай Құнанбаев көшесі болып, Баймырза ауылындағы Калинин көшесі - Бауыржан Момышұлы көшесі болып, Баймырза ауылындағы Асфальтная көшесі - Алаш көшесі болып, Баймырза ауылындағы Мира көшесі - Әлия Молдағұлова көшесі болып, Баймырза ауылындағы Фабричная көшесі - Дінмұхамед Қонаев көшесі болып, Баймырза ауылындағы Набережная көшесі - Ахмет Байтұрсынов көшесі болып, Баймырза ауылындағы Новая көшесі - Болашақ көшесі болып, Баймырза ауылындағы Юбилейная көшесі - Рақымжан Қошқарбаев көшесі болып, Баймырза ауылындағы Молодежная көшесі - Жастар көшесі болып, Баймырза ауылындағы Клубная көшесі - Тәуелсіздік көшесі болып, Баймырза ауылындағы Ленина 1 тұйық көшесі - Әкімшілік көшесі болып, Баймырза ауылындағы Ленина 2 тұйық көшесі - Достық көшесі болып, Баймырза ауылындағы Ленина 3 тұйық көшесі - Бірлік көшесі болып, Баймырза ауылындағы 50 лет СССР көшесі - Әлихан Бөкейханов көшесі болып, Баймырза ауылындағы Степная көшесі - Нұр көшесі болып, Астаховка ауылындағы Нижняя көшесі - Еңбек көшесі болып, Астаховка ауылындағы Верхняя көшесі - Бейбітшілік көшесі болып аталсын.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күнінен кейін он күнтізбелік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Баймырза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Ахмедин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