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c1bbc" w14:textId="09c1b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ауданының жайылым айналымдарының схемасын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ауданы әкімдігінің 2018 жылғы 11 қаңтардағы № 03/01 қаулысы. Қарағанды облысының Әділет департаментінде 2018 жылғы 24 қаңтарда № 4591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"Жайылымдар туралы" Қазақстан Республикасының 2017 жылғы 20 ақпандағы Заңының 9-бабы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сәйкес, Жаңаарқа ауданының әкімдігі ҚАУЛЫ ЕТЕДІ: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Айнабұлақ ауылдық округі бойынша жайылым айналымдарының схемасы;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Ақтау ауылдық округі бойынша жайылым айналымдарының схемасы;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Ақтүбек ауылдық округі бойынша жайылым айналымдарының схемасы;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қаулының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Мұқажан Жұмажанов атындағы ауылдық округі бойынша жайылым айналымдарының схемасы;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осы қаулының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Қараағаш ауылдық округі бойынша жайылым айналымдарының схемасы;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осы қаулының </w:t>
      </w:r>
      <w:r>
        <w:rPr>
          <w:rFonts w:ascii="Times New Roman"/>
          <w:b w:val="false"/>
          <w:i w:val="false"/>
          <w:color w:val="000000"/>
          <w:sz w:val="28"/>
        </w:rPr>
        <w:t>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Ералиев ауылдық округі бойынша жайылым айналымдарының схемасы;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осы қаулының </w:t>
      </w:r>
      <w:r>
        <w:rPr>
          <w:rFonts w:ascii="Times New Roman"/>
          <w:b w:val="false"/>
          <w:i w:val="false"/>
          <w:color w:val="000000"/>
          <w:sz w:val="28"/>
        </w:rPr>
        <w:t>7-қосымшасына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Байдалы би ауылдық округі бойынша жайылым айналымдарының схемасы;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осы қаулының </w:t>
      </w:r>
      <w:r>
        <w:rPr>
          <w:rFonts w:ascii="Times New Roman"/>
          <w:b w:val="false"/>
          <w:i w:val="false"/>
          <w:color w:val="000000"/>
          <w:sz w:val="28"/>
        </w:rPr>
        <w:t>8-қосымшасына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Бидайық ауылдық округі бойынша жайылым айналымдарының схемасы;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осы қаулының </w:t>
      </w:r>
      <w:r>
        <w:rPr>
          <w:rFonts w:ascii="Times New Roman"/>
          <w:b w:val="false"/>
          <w:i w:val="false"/>
          <w:color w:val="000000"/>
          <w:sz w:val="28"/>
        </w:rPr>
        <w:t>9-қосымшасына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Сейфуллин ауылдық округі бойынша жайылым айналымдарының схемасы;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10-қосымшасына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Түгіскен ауылдық округі бойынша жайылым айналымдарының схемасы;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Целинный ауылдық округі бойынша жайылым айналымдарының схемасы;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Атасу кентінің жайылым айналымдарының схемасы.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осы салаға басшылық ететін аудан әкімінің орынбасарына жүктелсін.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он күн өткен соң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Бекқожин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11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03/01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Айнабұлақ ауылдық округі бойынша жайылым айналымдарының схемасы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5918200" cy="563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11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03/01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Ақтау ауылдық округі бойынша жайылым айналымдарының схемасы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7810500" cy="690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11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03/01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Ақтүбек ауылдық округі бойынша жайылым айналымдарының схемасы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7315200" cy="777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11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03/01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Мұқажан Жұмажанов атындағы ауылдық округі бойынша жайылым айналымдарының схемасы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5384800" cy="629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4800" cy="62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11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03/01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Қараағаш ауылдық округі бойынша жайылым айналымдарының схемасы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6261100" cy="562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562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11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03/01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Ералиев ауылдық округі бойынша жайылым айналымдарының схемасы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6146800" cy="655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46800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11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03/01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Байдалы би ауылдық округі бойынша жайылым айналымдарының схемасы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6705600" cy="619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11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03/01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Бидайық ауылдық округі бойынша жайылым айналымдарының схемасы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7023100" cy="528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23100" cy="52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11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03/01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4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Сейфуллин ауылдық округі бойынша жайылым айналымдарының схемасы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7810500" cy="613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11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03/01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4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Түгіскен ауылдық округі бойынша жайылым айналымдарының схемасы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7810500" cy="781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11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03/01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5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Целинный ауылдық округі бойынша жайылым айналымдарының схемасы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4914900" cy="495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11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03/01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5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Атасу кентінің жайылым айналымдарының схемасы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7810500" cy="668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8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