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040f" w14:textId="af60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бірлігіне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XXIV сессиясының 2018 жылғы 28 ақпандағы № 24/180 шешімі. Қарағанды облысы Қарағанды облысының Әділет департаментінде 2018 жылғы 16 наурызда № 4653 тіркелді. Күші жойылды - Қарағанды облысы Жаңаарқа аудандық мәслихатының 2020 жылғы 12 маусымдағы № 53/369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аудандық мәслихатының 12.06.2020 № 53/369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Жаңаарқа аудандық мәслихатының 2010 жылғы 22 желтоқсандағы ХХХІ сессиясының № 31/268 "Бірлік объектілерге салық салудың тіркелген салық ставкаларының мөлшерін белгілеу туралы" (Нормативтік құқықтық актілерді мемлекеттік тіркеу тізілімінде № 8-12-101 болып тіркелген, 2011 жылғы 06 қаңтардағы № 3-4 (9430)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Жаңаарқа аудандық мәслихатының 2011 жылғы 10 қазандағы ХХХІХ сессиясының № 39/343 "Жаңаарқа аудандық мәслихатының 2010 жылғы 22 желтоқсандағы ХХХІ сессиясының № 31/268 "Бірлік объектілерге салық салудың тіркелген салық ставкаларының мөлшерін белгілеу туралы" шешіміне өзгерістер енгізу туралы" (Нормативтік құқықтық актілерді мемлекеттік тіркеу тізілімінде № 8-12-115 болып тіркелген, 2011 жылғы 19 қарашада № 49 (9472)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кейiн күнтiзбелiк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XXIV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Абюров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ақпандағы №24/180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бірлігіне тіркелген салықтың бірыңғай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5759"/>
        <w:gridCol w:w="4946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объектіге белгіленген тіркелген салықтың мөлшерлемелерінің мөлшері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