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a69c" w14:textId="433a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2018 жылғы 29 наурыздағы XXVI сессиясының № 26/198 шешімі. Қарағанды облысының Әділет департаментінде 2018 жылғы 17 сәуірде № 4707 болып тіркелді. Күші жойылды - Қарағанды облысы Жаңаарқа аудандық мәслихатының 2022 жылғы 4 мамырдағы № 23/162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04.05.2022 № 23/162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аудандық мәслихат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Келесі шешімдердің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Жаңаарқа аудандық мәслихатының 2017 жылғы 28 ақпандағы № 10/84 "Жаңаарқа аудандық мәслихат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4189 болып тіркелген, 2017 жылғы 8 сәуірдегі № 14 (9803) "Жаңаарқа" газетінде, Қазақстан Республикасының нормативтік құқықтық актілерінің эталондық бақылау банкінде электрондық түрде 2017 жылғы 10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Жаңаарқа аудандық мәслихатының 2017 жылғы 7 маусымдағы №13/111 "Жаңаарқа аудандық мәслихатының 2017 жылғы 28 ақпандағы № 10/84 "Жаңаарқа аудандық мәслихат аппаратының "Б" корпусы мемлекеттік әкімшілік қызметшілерінің қызметін бағалаудың әдістемесін бекіту туралы" шешіміне өзгерістер мен толықтыру енгізу туралы" (нормативтік құқықтық актілерді мемлекеттік тіркеу Тізілімінде № 4292 болып тіркелген, 2017 жылғы 29 шілдедегі № 31 (9820) "Жаңаарқа" газетінде, Қазақстан Республикасының нормативтік құқықтық актілерінің эталондық бақылау банкінде электрондық түрде 2017 жылғы 11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3. Осы шешім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XXVІ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Абюров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Жаңаарқа аудандық мәслихатының </w:t>
            </w:r>
            <w:r>
              <w:br/>
            </w:r>
            <w:r>
              <w:rPr>
                <w:rFonts w:ascii="Times New Roman"/>
                <w:b w:val="false"/>
                <w:i w:val="false"/>
                <w:color w:val="000000"/>
                <w:sz w:val="20"/>
              </w:rPr>
              <w:t xml:space="preserve">2018 жылғы 29 наурыздағы </w:t>
            </w:r>
            <w:r>
              <w:br/>
            </w:r>
            <w:r>
              <w:rPr>
                <w:rFonts w:ascii="Times New Roman"/>
                <w:b w:val="false"/>
                <w:i w:val="false"/>
                <w:color w:val="000000"/>
                <w:sz w:val="20"/>
              </w:rPr>
              <w:t>№ 26/198 шешімімен бекітілген</w:t>
            </w:r>
          </w:p>
        </w:tc>
      </w:tr>
    </w:tbl>
    <w:bookmarkStart w:name="z14" w:id="6"/>
    <w:p>
      <w:pPr>
        <w:spacing w:after="0"/>
        <w:ind w:left="0"/>
        <w:jc w:val="left"/>
      </w:pPr>
      <w:r>
        <w:rPr>
          <w:rFonts w:ascii="Times New Roman"/>
          <w:b/>
          <w:i w:val="false"/>
          <w:color w:val="000000"/>
        </w:rPr>
        <w:t xml:space="preserve"> Жаңаарқа аудандық мәслихат аппаратының "Б" корпусы мемлекеттік әкімшілік қызметшілерініңқызметін бағалаудың әдістемесі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Жаңаарқа аудандық мәслихат аппаратының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аудандық мәслихат аппаратының "Б" корпусы мемлекеттік әкімшілік қызметшілерінің (бұдан әрі – "Б" корпусының қызметшілері) қызметін бағалау тәртібін айқындайды.</w:t>
      </w:r>
    </w:p>
    <w:bookmarkEnd w:id="8"/>
    <w:bookmarkStart w:name="z17"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8"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19"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20"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1"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бекітілетін құжат;</w:t>
      </w:r>
    </w:p>
    <w:bookmarkEnd w:id="13"/>
    <w:bookmarkStart w:name="z22"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3" w:id="15"/>
    <w:p>
      <w:pPr>
        <w:spacing w:after="0"/>
        <w:ind w:left="0"/>
        <w:jc w:val="both"/>
      </w:pPr>
      <w:r>
        <w:rPr>
          <w:rFonts w:ascii="Times New Roman"/>
          <w:b w:val="false"/>
          <w:i w:val="false"/>
          <w:color w:val="000000"/>
          <w:sz w:val="28"/>
        </w:rPr>
        <w:t>
      6) мінез-құлық индикаторы – "Б" корпусы қызметшісініңмінез-құлық және құзыреттер деңгейі көрінісінің сипаттамасы.</w:t>
      </w:r>
    </w:p>
    <w:bookmarkEnd w:id="15"/>
    <w:bookmarkStart w:name="z24"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5"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6"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7" w:id="1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bookmarkEnd w:id="19"/>
    <w:bookmarkStart w:name="z28"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9" w:id="21"/>
    <w:p>
      <w:pPr>
        <w:spacing w:after="0"/>
        <w:ind w:left="0"/>
        <w:jc w:val="both"/>
      </w:pPr>
      <w:r>
        <w:rPr>
          <w:rFonts w:ascii="Times New Roman"/>
          <w:b w:val="false"/>
          <w:i w:val="false"/>
          <w:color w:val="000000"/>
          <w:sz w:val="28"/>
        </w:rPr>
        <w:t>
      Бағалау жөніндегі Комиссияның хатшысы болып аудандық мәслихат аппаратының бөлім басшысы (бұдан әрі – Басшы) табылады. Комиссия хатшысы дауыс беруге қатыспайды.</w:t>
      </w:r>
    </w:p>
    <w:bookmarkEnd w:id="21"/>
    <w:bookmarkStart w:name="z30"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31" w:id="23"/>
    <w:p>
      <w:pPr>
        <w:spacing w:after="0"/>
        <w:ind w:left="0"/>
        <w:jc w:val="both"/>
      </w:pPr>
      <w:r>
        <w:rPr>
          <w:rFonts w:ascii="Times New Roman"/>
          <w:b w:val="false"/>
          <w:i w:val="false"/>
          <w:color w:val="000000"/>
          <w:sz w:val="28"/>
        </w:rPr>
        <w:t>
      1) НМИ жетістіктерін бағалау;</w:t>
      </w:r>
    </w:p>
    <w:bookmarkEnd w:id="23"/>
    <w:bookmarkStart w:name="z32"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3" w:id="25"/>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5"/>
    <w:bookmarkStart w:name="z34" w:id="26"/>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6"/>
    <w:bookmarkStart w:name="z35" w:id="27"/>
    <w:p>
      <w:pPr>
        <w:spacing w:after="0"/>
        <w:ind w:left="0"/>
        <w:jc w:val="both"/>
      </w:pPr>
      <w:r>
        <w:rPr>
          <w:rFonts w:ascii="Times New Roman"/>
          <w:b w:val="false"/>
          <w:i w:val="false"/>
          <w:color w:val="000000"/>
          <w:sz w:val="28"/>
        </w:rPr>
        <w:t>
      8. Бағалауға байланысты құжаттар Басшыда бағалау аяқталғаннан кейін үш жыл бойы сақталады.</w:t>
      </w:r>
    </w:p>
    <w:bookmarkEnd w:id="27"/>
    <w:bookmarkStart w:name="z36" w:id="28"/>
    <w:p>
      <w:pPr>
        <w:spacing w:after="0"/>
        <w:ind w:left="0"/>
        <w:jc w:val="left"/>
      </w:pPr>
      <w:r>
        <w:rPr>
          <w:rFonts w:ascii="Times New Roman"/>
          <w:b/>
          <w:i w:val="false"/>
          <w:color w:val="000000"/>
        </w:rPr>
        <w:t xml:space="preserve"> 2-тарау. НМИ анықтау тәртібі</w:t>
      </w:r>
    </w:p>
    <w:bookmarkEnd w:id="28"/>
    <w:bookmarkStart w:name="z37"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9"/>
    <w:bookmarkStart w:name="z38" w:id="30"/>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0"/>
    <w:bookmarkStart w:name="z39" w:id="31"/>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31"/>
    <w:bookmarkStart w:name="z40" w:id="32"/>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2"/>
    <w:bookmarkStart w:name="z41" w:id="33"/>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3"/>
    <w:bookmarkStart w:name="z42" w:id="34"/>
    <w:p>
      <w:pPr>
        <w:spacing w:after="0"/>
        <w:ind w:left="0"/>
        <w:jc w:val="both"/>
      </w:pPr>
      <w:r>
        <w:rPr>
          <w:rFonts w:ascii="Times New Roman"/>
          <w:b w:val="false"/>
          <w:i w:val="false"/>
          <w:color w:val="000000"/>
          <w:sz w:val="28"/>
        </w:rPr>
        <w:t>
      13. НМИ:</w:t>
      </w:r>
    </w:p>
    <w:bookmarkEnd w:id="34"/>
    <w:bookmarkStart w:name="z43"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4" w:id="3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6"/>
    <w:bookmarkStart w:name="z45" w:id="3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7"/>
    <w:bookmarkStart w:name="z46" w:id="3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8"/>
    <w:bookmarkStart w:name="z47" w:id="39"/>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48" w:id="40"/>
    <w:p>
      <w:pPr>
        <w:spacing w:after="0"/>
        <w:ind w:left="0"/>
        <w:jc w:val="both"/>
      </w:pPr>
      <w:r>
        <w:rPr>
          <w:rFonts w:ascii="Times New Roman"/>
          <w:b w:val="false"/>
          <w:i w:val="false"/>
          <w:color w:val="000000"/>
          <w:sz w:val="28"/>
        </w:rPr>
        <w:t>
      14. НМИ саны 5 құрайды.</w:t>
      </w:r>
    </w:p>
    <w:bookmarkEnd w:id="40"/>
    <w:bookmarkStart w:name="z49" w:id="41"/>
    <w:p>
      <w:pPr>
        <w:spacing w:after="0"/>
        <w:ind w:left="0"/>
        <w:jc w:val="both"/>
      </w:pPr>
      <w:r>
        <w:rPr>
          <w:rFonts w:ascii="Times New Roman"/>
          <w:b w:val="false"/>
          <w:i w:val="false"/>
          <w:color w:val="000000"/>
          <w:sz w:val="28"/>
        </w:rPr>
        <w:t>
      15. Жеке жұмыс жоспары Басшыда сақталады.</w:t>
      </w:r>
    </w:p>
    <w:bookmarkEnd w:id="41"/>
    <w:bookmarkStart w:name="z50" w:id="42"/>
    <w:p>
      <w:pPr>
        <w:spacing w:after="0"/>
        <w:ind w:left="0"/>
        <w:jc w:val="left"/>
      </w:pPr>
      <w:r>
        <w:rPr>
          <w:rFonts w:ascii="Times New Roman"/>
          <w:b/>
          <w:i w:val="false"/>
          <w:color w:val="000000"/>
        </w:rPr>
        <w:t xml:space="preserve"> 3-тарау. НМИ жетістігін бағалау тәртібі</w:t>
      </w:r>
    </w:p>
    <w:bookmarkEnd w:id="42"/>
    <w:bookmarkStart w:name="z51" w:id="4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3"/>
    <w:bookmarkStart w:name="z52"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ұсыныстарбереді.</w:t>
      </w:r>
    </w:p>
    <w:bookmarkEnd w:id="44"/>
    <w:bookmarkStart w:name="z53" w:id="4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5"/>
    <w:bookmarkStart w:name="z54" w:id="4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5"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6"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7"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58"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59"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0" w:id="52"/>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2"/>
    <w:bookmarkStart w:name="z61" w:id="53"/>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3"/>
    <w:bookmarkStart w:name="z62" w:id="54"/>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3" w:id="55"/>
    <w:p>
      <w:pPr>
        <w:spacing w:after="0"/>
        <w:ind w:left="0"/>
        <w:jc w:val="both"/>
      </w:pPr>
      <w:r>
        <w:rPr>
          <w:rFonts w:ascii="Times New Roman"/>
          <w:b w:val="false"/>
          <w:i w:val="false"/>
          <w:color w:val="000000"/>
          <w:sz w:val="28"/>
        </w:rPr>
        <w:t>
      1) бағалаумен келісу;</w:t>
      </w:r>
    </w:p>
    <w:bookmarkEnd w:id="55"/>
    <w:bookmarkStart w:name="z64" w:id="56"/>
    <w:p>
      <w:pPr>
        <w:spacing w:after="0"/>
        <w:ind w:left="0"/>
        <w:jc w:val="both"/>
      </w:pPr>
      <w:r>
        <w:rPr>
          <w:rFonts w:ascii="Times New Roman"/>
          <w:b w:val="false"/>
          <w:i w:val="false"/>
          <w:color w:val="000000"/>
          <w:sz w:val="28"/>
        </w:rPr>
        <w:t xml:space="preserve">
      2) түзетуге жіберу. </w:t>
      </w:r>
    </w:p>
    <w:bookmarkEnd w:id="56"/>
    <w:bookmarkStart w:name="z65" w:id="5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6" w:id="58"/>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8"/>
    <w:bookmarkStart w:name="z67" w:id="59"/>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Басшы 2 жұмыс күнінен кешіктірмей оны Комиссияның қарауына ұсынады.</w:t>
      </w:r>
    </w:p>
    <w:bookmarkEnd w:id="59"/>
    <w:bookmarkStart w:name="z68" w:id="60"/>
    <w:p>
      <w:pPr>
        <w:spacing w:after="0"/>
        <w:ind w:left="0"/>
        <w:jc w:val="left"/>
      </w:pPr>
      <w:r>
        <w:rPr>
          <w:rFonts w:ascii="Times New Roman"/>
          <w:b/>
          <w:i w:val="false"/>
          <w:color w:val="000000"/>
        </w:rPr>
        <w:t xml:space="preserve"> 4-тарау. Құзыреттерді бағалау тәртібі</w:t>
      </w:r>
    </w:p>
    <w:bookmarkEnd w:id="60"/>
    <w:bookmarkStart w:name="z69" w:id="61"/>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0" w:id="62"/>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2"/>
    <w:bookmarkStart w:name="z71" w:id="63"/>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2"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3"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4" w:id="66"/>
    <w:p>
      <w:pPr>
        <w:spacing w:after="0"/>
        <w:ind w:left="0"/>
        <w:jc w:val="both"/>
      </w:pPr>
      <w:r>
        <w:rPr>
          <w:rFonts w:ascii="Times New Roman"/>
          <w:b w:val="false"/>
          <w:i w:val="false"/>
          <w:color w:val="000000"/>
          <w:sz w:val="28"/>
        </w:rPr>
        <w:t>
      28. Тікелей басшымен бағалау парағына қол қойылғаннан кейін Басшы 2 жұмыс күнінен кешіктірмей оны Комиссияның қарауына ұсынады.</w:t>
      </w:r>
    </w:p>
    <w:bookmarkEnd w:id="66"/>
    <w:bookmarkStart w:name="z75"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6" w:id="68"/>
    <w:p>
      <w:pPr>
        <w:spacing w:after="0"/>
        <w:ind w:left="0"/>
        <w:jc w:val="both"/>
      </w:pPr>
      <w:r>
        <w:rPr>
          <w:rFonts w:ascii="Times New Roman"/>
          <w:b w:val="false"/>
          <w:i w:val="false"/>
          <w:color w:val="000000"/>
          <w:sz w:val="28"/>
        </w:rPr>
        <w:t>
      29. Басшы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8"/>
    <w:bookmarkStart w:name="z77" w:id="6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9"/>
    <w:bookmarkStart w:name="z78" w:id="7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0"/>
    <w:bookmarkStart w:name="z79" w:id="7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1"/>
    <w:bookmarkStart w:name="z80" w:id="7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81" w:id="73"/>
    <w:p>
      <w:pPr>
        <w:spacing w:after="0"/>
        <w:ind w:left="0"/>
        <w:jc w:val="both"/>
      </w:pPr>
      <w:r>
        <w:rPr>
          <w:rFonts w:ascii="Times New Roman"/>
          <w:b w:val="false"/>
          <w:i w:val="false"/>
          <w:color w:val="000000"/>
          <w:sz w:val="28"/>
        </w:rPr>
        <w:t>
      34. Басшы Комиссия төрағасымен келісілген мерзімдерде Комиссия отырысының өткізілуін қамтамасыз етеді.</w:t>
      </w:r>
    </w:p>
    <w:bookmarkEnd w:id="73"/>
    <w:bookmarkStart w:name="z82" w:id="74"/>
    <w:p>
      <w:pPr>
        <w:spacing w:after="0"/>
        <w:ind w:left="0"/>
        <w:jc w:val="both"/>
      </w:pPr>
      <w:r>
        <w:rPr>
          <w:rFonts w:ascii="Times New Roman"/>
          <w:b w:val="false"/>
          <w:i w:val="false"/>
          <w:color w:val="000000"/>
          <w:sz w:val="28"/>
        </w:rPr>
        <w:t>
      35. Басшы Комиссияның отырысына келесі құжаттарды ұсынады:</w:t>
      </w:r>
    </w:p>
    <w:bookmarkEnd w:id="74"/>
    <w:bookmarkStart w:name="z83" w:id="75"/>
    <w:p>
      <w:pPr>
        <w:spacing w:after="0"/>
        <w:ind w:left="0"/>
        <w:jc w:val="both"/>
      </w:pPr>
      <w:r>
        <w:rPr>
          <w:rFonts w:ascii="Times New Roman"/>
          <w:b w:val="false"/>
          <w:i w:val="false"/>
          <w:color w:val="000000"/>
          <w:sz w:val="28"/>
        </w:rPr>
        <w:t>
      1) толтырылған бағалау парақтарын;</w:t>
      </w:r>
    </w:p>
    <w:bookmarkEnd w:id="75"/>
    <w:bookmarkStart w:name="z84"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5" w:id="77"/>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77"/>
    <w:bookmarkStart w:name="z86" w:id="78"/>
    <w:p>
      <w:pPr>
        <w:spacing w:after="0"/>
        <w:ind w:left="0"/>
        <w:jc w:val="both"/>
      </w:pPr>
      <w:r>
        <w:rPr>
          <w:rFonts w:ascii="Times New Roman"/>
          <w:b w:val="false"/>
          <w:i w:val="false"/>
          <w:color w:val="000000"/>
          <w:sz w:val="28"/>
        </w:rPr>
        <w:t>
      1) бағалау нәтижелерін бекіту;</w:t>
      </w:r>
    </w:p>
    <w:bookmarkEnd w:id="78"/>
    <w:bookmarkStart w:name="z87" w:id="79"/>
    <w:p>
      <w:pPr>
        <w:spacing w:after="0"/>
        <w:ind w:left="0"/>
        <w:jc w:val="both"/>
      </w:pPr>
      <w:r>
        <w:rPr>
          <w:rFonts w:ascii="Times New Roman"/>
          <w:b w:val="false"/>
          <w:i w:val="false"/>
          <w:color w:val="000000"/>
          <w:sz w:val="28"/>
        </w:rPr>
        <w:t>
      2) бағалау нәтижелерін қайта қарау.</w:t>
      </w:r>
    </w:p>
    <w:bookmarkEnd w:id="79"/>
    <w:bookmarkStart w:name="z88" w:id="80"/>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9" w:id="81"/>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90" w:id="82"/>
    <w:p>
      <w:pPr>
        <w:spacing w:after="0"/>
        <w:ind w:left="0"/>
        <w:jc w:val="both"/>
      </w:pPr>
      <w:r>
        <w:rPr>
          <w:rFonts w:ascii="Times New Roman"/>
          <w:b w:val="false"/>
          <w:i w:val="false"/>
          <w:color w:val="000000"/>
          <w:sz w:val="28"/>
        </w:rPr>
        <w:t>
      39. Басшы "Б" корпусының қызметшісін бағалау нәтижелерімен ол аяқталған соң екі жұмыс күні ішінде таныстырады.</w:t>
      </w:r>
    </w:p>
    <w:bookmarkEnd w:id="82"/>
    <w:bookmarkStart w:name="z91" w:id="83"/>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Басшымен және мемлекеттік органның басқа екі қызметшісімен қол қойылған акт толтырылады.</w:t>
      </w:r>
    </w:p>
    <w:bookmarkEnd w:id="83"/>
    <w:bookmarkStart w:name="z92" w:id="84"/>
    <w:p>
      <w:pPr>
        <w:spacing w:after="0"/>
        <w:ind w:left="0"/>
        <w:jc w:val="both"/>
      </w:pPr>
      <w:r>
        <w:rPr>
          <w:rFonts w:ascii="Times New Roman"/>
          <w:b w:val="false"/>
          <w:i w:val="false"/>
          <w:color w:val="000000"/>
          <w:sz w:val="28"/>
        </w:rPr>
        <w:t>
      41. "Б" корпусы қызметшісінің танысудан бас тартуы бағалау нәтижелерін оның қызметтік тізіміне енгізуге кедергі болмайды. Бұл жағдайда Басшымен "Б" корпусы қызметшісінің бағалау нәтижесі мемлекеттік органдардың интранет-порталы арқылы жолданады.</w:t>
      </w:r>
    </w:p>
    <w:bookmarkEnd w:id="84"/>
    <w:bookmarkStart w:name="z93" w:id="85"/>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4"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95"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96" w:id="88"/>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101"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102" w:id="90"/>
    <w:p>
      <w:pPr>
        <w:spacing w:after="0"/>
        <w:ind w:left="0"/>
        <w:jc w:val="both"/>
      </w:pPr>
      <w:r>
        <w:rPr>
          <w:rFonts w:ascii="Times New Roman"/>
          <w:b w:val="false"/>
          <w:i w:val="false"/>
          <w:color w:val="000000"/>
          <w:sz w:val="28"/>
        </w:rPr>
        <w:t>
      __________________________________ жыл</w:t>
      </w:r>
    </w:p>
    <w:bookmarkEnd w:id="90"/>
    <w:bookmarkStart w:name="z103" w:id="91"/>
    <w:p>
      <w:pPr>
        <w:spacing w:after="0"/>
        <w:ind w:left="0"/>
        <w:jc w:val="both"/>
      </w:pPr>
      <w:r>
        <w:rPr>
          <w:rFonts w:ascii="Times New Roman"/>
          <w:b w:val="false"/>
          <w:i w:val="false"/>
          <w:color w:val="000000"/>
          <w:sz w:val="28"/>
        </w:rPr>
        <w:t>
      (жеке жоспар құрастырылатын кезең)</w:t>
      </w:r>
    </w:p>
    <w:bookmarkEnd w:id="91"/>
    <w:bookmarkStart w:name="z104" w:id="92"/>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bookmarkEnd w:id="92"/>
    <w:bookmarkStart w:name="z105" w:id="93"/>
    <w:p>
      <w:pPr>
        <w:spacing w:after="0"/>
        <w:ind w:left="0"/>
        <w:jc w:val="both"/>
      </w:pPr>
      <w:r>
        <w:rPr>
          <w:rFonts w:ascii="Times New Roman"/>
          <w:b w:val="false"/>
          <w:i w:val="false"/>
          <w:color w:val="000000"/>
          <w:sz w:val="28"/>
        </w:rPr>
        <w:t>
      Қызметшінің лауазымы: _____________________________________________________</w:t>
      </w:r>
    </w:p>
    <w:bookmarkEnd w:id="93"/>
    <w:bookmarkStart w:name="z106" w:id="94"/>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94"/>
    <w:bookmarkStart w:name="z107" w:id="95"/>
    <w:p>
      <w:pPr>
        <w:spacing w:after="0"/>
        <w:ind w:left="0"/>
        <w:jc w:val="both"/>
      </w:pPr>
      <w:r>
        <w:rPr>
          <w:rFonts w:ascii="Times New Roman"/>
          <w:b w:val="false"/>
          <w:i w:val="false"/>
          <w:color w:val="000000"/>
          <w:sz w:val="28"/>
        </w:rPr>
        <w:t>
      _____________________________________________________________________________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 п/п</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7"/>
    <w:bookmarkStart w:name="z110" w:id="98"/>
    <w:p>
      <w:pPr>
        <w:spacing w:after="0"/>
        <w:ind w:left="0"/>
        <w:jc w:val="both"/>
      </w:pPr>
      <w:r>
        <w:rPr>
          <w:rFonts w:ascii="Times New Roman"/>
          <w:b w:val="false"/>
          <w:i w:val="false"/>
          <w:color w:val="000000"/>
          <w:sz w:val="28"/>
        </w:rPr>
        <w:t>
      Қызметші                                     Тікелей басшы</w:t>
      </w:r>
    </w:p>
    <w:bookmarkEnd w:id="98"/>
    <w:bookmarkStart w:name="z111" w:id="99"/>
    <w:p>
      <w:pPr>
        <w:spacing w:after="0"/>
        <w:ind w:left="0"/>
        <w:jc w:val="both"/>
      </w:pPr>
      <w:r>
        <w:rPr>
          <w:rFonts w:ascii="Times New Roman"/>
          <w:b w:val="false"/>
          <w:i w:val="false"/>
          <w:color w:val="000000"/>
          <w:sz w:val="28"/>
        </w:rPr>
        <w:t>
      ___________________________            ___________________________</w:t>
      </w:r>
    </w:p>
    <w:bookmarkEnd w:id="99"/>
    <w:bookmarkStart w:name="z112" w:id="100"/>
    <w:p>
      <w:pPr>
        <w:spacing w:after="0"/>
        <w:ind w:left="0"/>
        <w:jc w:val="both"/>
      </w:pPr>
      <w:r>
        <w:rPr>
          <w:rFonts w:ascii="Times New Roman"/>
          <w:b w:val="false"/>
          <w:i w:val="false"/>
          <w:color w:val="000000"/>
          <w:sz w:val="28"/>
        </w:rPr>
        <w:t>
      (тегі, аты-жөні)                        (тегі, аты-жөні)</w:t>
      </w:r>
    </w:p>
    <w:bookmarkEnd w:id="100"/>
    <w:bookmarkStart w:name="z113" w:id="101"/>
    <w:p>
      <w:pPr>
        <w:spacing w:after="0"/>
        <w:ind w:left="0"/>
        <w:jc w:val="both"/>
      </w:pPr>
      <w:r>
        <w:rPr>
          <w:rFonts w:ascii="Times New Roman"/>
          <w:b w:val="false"/>
          <w:i w:val="false"/>
          <w:color w:val="000000"/>
          <w:sz w:val="28"/>
        </w:rPr>
        <w:t>
      күні _______________________             күні _______________________</w:t>
      </w:r>
    </w:p>
    <w:bookmarkEnd w:id="101"/>
    <w:bookmarkStart w:name="z114" w:id="102"/>
    <w:p>
      <w:pPr>
        <w:spacing w:after="0"/>
        <w:ind w:left="0"/>
        <w:jc w:val="both"/>
      </w:pPr>
      <w:r>
        <w:rPr>
          <w:rFonts w:ascii="Times New Roman"/>
          <w:b w:val="false"/>
          <w:i w:val="false"/>
          <w:color w:val="000000"/>
          <w:sz w:val="28"/>
        </w:rPr>
        <w:t xml:space="preserve">
      қолы ____________________            қолы ____________________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19" w:id="103"/>
    <w:p>
      <w:pPr>
        <w:spacing w:after="0"/>
        <w:ind w:left="0"/>
        <w:jc w:val="left"/>
      </w:pPr>
      <w:r>
        <w:rPr>
          <w:rFonts w:ascii="Times New Roman"/>
          <w:b/>
          <w:i w:val="false"/>
          <w:color w:val="000000"/>
        </w:rPr>
        <w:t xml:space="preserve"> НМИ бойынша бағалау парағы</w:t>
      </w:r>
    </w:p>
    <w:bookmarkEnd w:id="103"/>
    <w:bookmarkStart w:name="z120" w:id="104"/>
    <w:p>
      <w:pPr>
        <w:spacing w:after="0"/>
        <w:ind w:left="0"/>
        <w:jc w:val="both"/>
      </w:pPr>
      <w:r>
        <w:rPr>
          <w:rFonts w:ascii="Times New Roman"/>
          <w:b w:val="false"/>
          <w:i w:val="false"/>
          <w:color w:val="000000"/>
          <w:sz w:val="28"/>
        </w:rPr>
        <w:t>
      ____________________________________________________</w:t>
      </w:r>
    </w:p>
    <w:bookmarkEnd w:id="104"/>
    <w:bookmarkStart w:name="z121" w:id="105"/>
    <w:p>
      <w:pPr>
        <w:spacing w:after="0"/>
        <w:ind w:left="0"/>
        <w:jc w:val="both"/>
      </w:pPr>
      <w:r>
        <w:rPr>
          <w:rFonts w:ascii="Times New Roman"/>
          <w:b w:val="false"/>
          <w:i w:val="false"/>
          <w:color w:val="000000"/>
          <w:sz w:val="28"/>
        </w:rPr>
        <w:t>
      (Т.А.Ә.,бағаланатын тұлғаның лауазымы)</w:t>
      </w:r>
    </w:p>
    <w:bookmarkEnd w:id="105"/>
    <w:bookmarkStart w:name="z122" w:id="106"/>
    <w:p>
      <w:pPr>
        <w:spacing w:after="0"/>
        <w:ind w:left="0"/>
        <w:jc w:val="both"/>
      </w:pPr>
      <w:r>
        <w:rPr>
          <w:rFonts w:ascii="Times New Roman"/>
          <w:b w:val="false"/>
          <w:i w:val="false"/>
          <w:color w:val="000000"/>
          <w:sz w:val="28"/>
        </w:rPr>
        <w:t>
      ____________________________________</w:t>
      </w:r>
    </w:p>
    <w:bookmarkEnd w:id="106"/>
    <w:bookmarkStart w:name="z123" w:id="107"/>
    <w:p>
      <w:pPr>
        <w:spacing w:after="0"/>
        <w:ind w:left="0"/>
        <w:jc w:val="both"/>
      </w:pPr>
      <w:r>
        <w:rPr>
          <w:rFonts w:ascii="Times New Roman"/>
          <w:b w:val="false"/>
          <w:i w:val="false"/>
          <w:color w:val="000000"/>
          <w:sz w:val="28"/>
        </w:rPr>
        <w:t>
      (бағаланатын кезең)</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 п/п</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9"/>
    <w:p>
      <w:pPr>
        <w:spacing w:after="0"/>
        <w:ind w:left="0"/>
        <w:jc w:val="both"/>
      </w:pPr>
      <w:r>
        <w:rPr>
          <w:rFonts w:ascii="Times New Roman"/>
          <w:b w:val="false"/>
          <w:i w:val="false"/>
          <w:color w:val="000000"/>
          <w:sz w:val="28"/>
        </w:rPr>
        <w:t>
      Бағалау нәтижесі ______________________________________________________</w:t>
      </w:r>
    </w:p>
    <w:bookmarkEnd w:id="109"/>
    <w:bookmarkStart w:name="z126" w:id="11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0"/>
    <w:bookmarkStart w:name="z127" w:id="111"/>
    <w:p>
      <w:pPr>
        <w:spacing w:after="0"/>
        <w:ind w:left="0"/>
        <w:jc w:val="both"/>
      </w:pPr>
      <w:r>
        <w:rPr>
          <w:rFonts w:ascii="Times New Roman"/>
          <w:b w:val="false"/>
          <w:i w:val="false"/>
          <w:color w:val="000000"/>
          <w:sz w:val="28"/>
        </w:rPr>
        <w:t>
      Қызметші                                     Тікелей басшы</w:t>
      </w:r>
    </w:p>
    <w:bookmarkEnd w:id="111"/>
    <w:bookmarkStart w:name="z128" w:id="112"/>
    <w:p>
      <w:pPr>
        <w:spacing w:after="0"/>
        <w:ind w:left="0"/>
        <w:jc w:val="both"/>
      </w:pPr>
      <w:r>
        <w:rPr>
          <w:rFonts w:ascii="Times New Roman"/>
          <w:b w:val="false"/>
          <w:i w:val="false"/>
          <w:color w:val="000000"/>
          <w:sz w:val="28"/>
        </w:rPr>
        <w:t>
      ___________________________            ___________________________</w:t>
      </w:r>
    </w:p>
    <w:bookmarkEnd w:id="112"/>
    <w:bookmarkStart w:name="z129" w:id="113"/>
    <w:p>
      <w:pPr>
        <w:spacing w:after="0"/>
        <w:ind w:left="0"/>
        <w:jc w:val="both"/>
      </w:pPr>
      <w:r>
        <w:rPr>
          <w:rFonts w:ascii="Times New Roman"/>
          <w:b w:val="false"/>
          <w:i w:val="false"/>
          <w:color w:val="000000"/>
          <w:sz w:val="28"/>
        </w:rPr>
        <w:t>
      (тегі, аты-жөні)                        (тегі, аты-жөні)</w:t>
      </w:r>
    </w:p>
    <w:bookmarkEnd w:id="113"/>
    <w:bookmarkStart w:name="z130" w:id="114"/>
    <w:p>
      <w:pPr>
        <w:spacing w:after="0"/>
        <w:ind w:left="0"/>
        <w:jc w:val="both"/>
      </w:pPr>
      <w:r>
        <w:rPr>
          <w:rFonts w:ascii="Times New Roman"/>
          <w:b w:val="false"/>
          <w:i w:val="false"/>
          <w:color w:val="000000"/>
          <w:sz w:val="28"/>
        </w:rPr>
        <w:t>
      күні _______________________             күні _______________________</w:t>
      </w:r>
    </w:p>
    <w:bookmarkEnd w:id="114"/>
    <w:bookmarkStart w:name="z131" w:id="115"/>
    <w:p>
      <w:pPr>
        <w:spacing w:after="0"/>
        <w:ind w:left="0"/>
        <w:jc w:val="both"/>
      </w:pPr>
      <w:r>
        <w:rPr>
          <w:rFonts w:ascii="Times New Roman"/>
          <w:b w:val="false"/>
          <w:i w:val="false"/>
          <w:color w:val="000000"/>
          <w:sz w:val="28"/>
        </w:rPr>
        <w:t xml:space="preserve">
      қолы ____________________            қолы ____________________ </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16"/>
    <w:p>
      <w:pPr>
        <w:spacing w:after="0"/>
        <w:ind w:left="0"/>
        <w:jc w:val="left"/>
      </w:pPr>
      <w:r>
        <w:rPr>
          <w:rFonts w:ascii="Times New Roman"/>
          <w:b/>
          <w:i w:val="false"/>
          <w:color w:val="000000"/>
        </w:rPr>
        <w:t xml:space="preserve"> Құзыреттер бойынша бағалау парағы </w:t>
      </w:r>
    </w:p>
    <w:bookmarkEnd w:id="116"/>
    <w:bookmarkStart w:name="z135" w:id="117"/>
    <w:p>
      <w:pPr>
        <w:spacing w:after="0"/>
        <w:ind w:left="0"/>
        <w:jc w:val="both"/>
      </w:pPr>
      <w:r>
        <w:rPr>
          <w:rFonts w:ascii="Times New Roman"/>
          <w:b w:val="false"/>
          <w:i w:val="false"/>
          <w:color w:val="000000"/>
          <w:sz w:val="28"/>
        </w:rPr>
        <w:t>
      _________________жыл</w:t>
      </w:r>
    </w:p>
    <w:bookmarkEnd w:id="117"/>
    <w:bookmarkStart w:name="z136" w:id="118"/>
    <w:p>
      <w:pPr>
        <w:spacing w:after="0"/>
        <w:ind w:left="0"/>
        <w:jc w:val="both"/>
      </w:pPr>
      <w:r>
        <w:rPr>
          <w:rFonts w:ascii="Times New Roman"/>
          <w:b w:val="false"/>
          <w:i w:val="false"/>
          <w:color w:val="000000"/>
          <w:sz w:val="28"/>
        </w:rPr>
        <w:t>
      (бағаланатын жыл)</w:t>
      </w:r>
    </w:p>
    <w:bookmarkEnd w:id="118"/>
    <w:bookmarkStart w:name="z137" w:id="11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19"/>
    <w:bookmarkStart w:name="z138" w:id="120"/>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0"/>
    <w:bookmarkStart w:name="z139"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bookmarkStart w:name="z140" w:id="122"/>
    <w:p>
      <w:pPr>
        <w:spacing w:after="0"/>
        <w:ind w:left="0"/>
        <w:jc w:val="both"/>
      </w:pPr>
      <w:r>
        <w:rPr>
          <w:rFonts w:ascii="Times New Roman"/>
          <w:b w:val="false"/>
          <w:i w:val="false"/>
          <w:color w:val="000000"/>
          <w:sz w:val="28"/>
        </w:rPr>
        <w:t>
      _________________________________________________________________________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 р/с</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1</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2</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3</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4</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5</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6</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7</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8</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9</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10</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11</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3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5"/>
    <w:bookmarkStart w:name="z154" w:id="136"/>
    <w:p>
      <w:pPr>
        <w:spacing w:after="0"/>
        <w:ind w:left="0"/>
        <w:jc w:val="both"/>
      </w:pPr>
      <w:r>
        <w:rPr>
          <w:rFonts w:ascii="Times New Roman"/>
          <w:b w:val="false"/>
          <w:i w:val="false"/>
          <w:color w:val="000000"/>
          <w:sz w:val="28"/>
        </w:rPr>
        <w:t>
      Қызметші                                     Тікелей басшы</w:t>
      </w:r>
    </w:p>
    <w:bookmarkEnd w:id="136"/>
    <w:bookmarkStart w:name="z155" w:id="137"/>
    <w:p>
      <w:pPr>
        <w:spacing w:after="0"/>
        <w:ind w:left="0"/>
        <w:jc w:val="both"/>
      </w:pPr>
      <w:r>
        <w:rPr>
          <w:rFonts w:ascii="Times New Roman"/>
          <w:b w:val="false"/>
          <w:i w:val="false"/>
          <w:color w:val="000000"/>
          <w:sz w:val="28"/>
        </w:rPr>
        <w:t>
      ___________________________            ___________________________</w:t>
      </w:r>
    </w:p>
    <w:bookmarkEnd w:id="137"/>
    <w:bookmarkStart w:name="z156" w:id="138"/>
    <w:p>
      <w:pPr>
        <w:spacing w:after="0"/>
        <w:ind w:left="0"/>
        <w:jc w:val="both"/>
      </w:pPr>
      <w:r>
        <w:rPr>
          <w:rFonts w:ascii="Times New Roman"/>
          <w:b w:val="false"/>
          <w:i w:val="false"/>
          <w:color w:val="000000"/>
          <w:sz w:val="28"/>
        </w:rPr>
        <w:t>
      (тегі, аты-жөні)                        (тегі, аты-жөні)</w:t>
      </w:r>
    </w:p>
    <w:bookmarkEnd w:id="138"/>
    <w:bookmarkStart w:name="z157" w:id="139"/>
    <w:p>
      <w:pPr>
        <w:spacing w:after="0"/>
        <w:ind w:left="0"/>
        <w:jc w:val="both"/>
      </w:pPr>
      <w:r>
        <w:rPr>
          <w:rFonts w:ascii="Times New Roman"/>
          <w:b w:val="false"/>
          <w:i w:val="false"/>
          <w:color w:val="000000"/>
          <w:sz w:val="28"/>
        </w:rPr>
        <w:t>
      күні _______________________             күні _______________________</w:t>
      </w:r>
    </w:p>
    <w:bookmarkEnd w:id="139"/>
    <w:bookmarkStart w:name="z158" w:id="140"/>
    <w:p>
      <w:pPr>
        <w:spacing w:after="0"/>
        <w:ind w:left="0"/>
        <w:jc w:val="both"/>
      </w:pPr>
      <w:r>
        <w:rPr>
          <w:rFonts w:ascii="Times New Roman"/>
          <w:b w:val="false"/>
          <w:i w:val="false"/>
          <w:color w:val="000000"/>
          <w:sz w:val="28"/>
        </w:rPr>
        <w:t xml:space="preserve">
      қолы ____________________            қолы ____________________ </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60" w:id="141"/>
    <w:p>
      <w:pPr>
        <w:spacing w:after="0"/>
        <w:ind w:left="0"/>
        <w:jc w:val="left"/>
      </w:pPr>
      <w:r>
        <w:rPr>
          <w:rFonts w:ascii="Times New Roman"/>
          <w:b/>
          <w:i w:val="false"/>
          <w:color w:val="000000"/>
        </w:rPr>
        <w:t xml:space="preserve"> Құзыреттердің мінез-құлық индикаторлары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Құзыреттер атауы</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3"/>
          <w:p>
            <w:pPr>
              <w:spacing w:after="20"/>
              <w:ind w:left="20"/>
              <w:jc w:val="both"/>
            </w:pPr>
            <w:r>
              <w:rPr>
                <w:rFonts w:ascii="Times New Roman"/>
                <w:b w:val="false"/>
                <w:i w:val="false"/>
                <w:color w:val="000000"/>
                <w:sz w:val="20"/>
              </w:rPr>
              <w:t>
ҚЫЗМЕТТІ ТҰТЫНУШЫҒА АҚПАРАТТАНДЫРУ</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88" w:id="144"/>
    <w:p>
      <w:pPr>
        <w:spacing w:after="0"/>
        <w:ind w:left="0"/>
        <w:jc w:val="left"/>
      </w:pPr>
      <w:r>
        <w:rPr>
          <w:rFonts w:ascii="Times New Roman"/>
          <w:b/>
          <w:i w:val="false"/>
          <w:color w:val="000000"/>
        </w:rPr>
        <w:t xml:space="preserve"> Бағалау жөніндегі комиссия отырысының хаттамасы</w:t>
      </w:r>
    </w:p>
    <w:bookmarkEnd w:id="144"/>
    <w:bookmarkStart w:name="z189" w:id="145"/>
    <w:p>
      <w:pPr>
        <w:spacing w:after="0"/>
        <w:ind w:left="0"/>
        <w:jc w:val="both"/>
      </w:pPr>
      <w:r>
        <w:rPr>
          <w:rFonts w:ascii="Times New Roman"/>
          <w:b w:val="false"/>
          <w:i w:val="false"/>
          <w:color w:val="000000"/>
          <w:sz w:val="28"/>
        </w:rPr>
        <w:t>
      ____________________________________________________________________</w:t>
      </w:r>
    </w:p>
    <w:bookmarkEnd w:id="145"/>
    <w:bookmarkStart w:name="z190" w:id="146"/>
    <w:p>
      <w:pPr>
        <w:spacing w:after="0"/>
        <w:ind w:left="0"/>
        <w:jc w:val="both"/>
      </w:pPr>
      <w:r>
        <w:rPr>
          <w:rFonts w:ascii="Times New Roman"/>
          <w:b w:val="false"/>
          <w:i w:val="false"/>
          <w:color w:val="000000"/>
          <w:sz w:val="28"/>
        </w:rPr>
        <w:t>
      (мемлекеттік органның атауы)</w:t>
      </w:r>
    </w:p>
    <w:bookmarkEnd w:id="146"/>
    <w:bookmarkStart w:name="z191"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192" w:id="148"/>
    <w:p>
      <w:pPr>
        <w:spacing w:after="0"/>
        <w:ind w:left="0"/>
        <w:jc w:val="both"/>
      </w:pPr>
      <w:r>
        <w:rPr>
          <w:rFonts w:ascii="Times New Roman"/>
          <w:b w:val="false"/>
          <w:i w:val="false"/>
          <w:color w:val="000000"/>
          <w:sz w:val="28"/>
        </w:rPr>
        <w:t>
      (бағалау мерзіміжыл)</w:t>
      </w:r>
    </w:p>
    <w:bookmarkEnd w:id="148"/>
    <w:bookmarkStart w:name="z193" w:id="149"/>
    <w:p>
      <w:pPr>
        <w:spacing w:after="0"/>
        <w:ind w:left="0"/>
        <w:jc w:val="both"/>
      </w:pPr>
      <w:r>
        <w:rPr>
          <w:rFonts w:ascii="Times New Roman"/>
          <w:b w:val="false"/>
          <w:i w:val="false"/>
          <w:color w:val="000000"/>
          <w:sz w:val="28"/>
        </w:rPr>
        <w:t>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0"/>
          <w:p>
            <w:pPr>
              <w:spacing w:after="20"/>
              <w:ind w:left="20"/>
              <w:jc w:val="both"/>
            </w:pPr>
            <w:r>
              <w:rPr>
                <w:rFonts w:ascii="Times New Roman"/>
                <w:b w:val="false"/>
                <w:i w:val="false"/>
                <w:color w:val="000000"/>
                <w:sz w:val="20"/>
              </w:rPr>
              <w:t>
№ р/с</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1"/>
          <w:p>
            <w:pPr>
              <w:spacing w:after="20"/>
              <w:ind w:left="20"/>
              <w:jc w:val="both"/>
            </w:pPr>
            <w:r>
              <w:rPr>
                <w:rFonts w:ascii="Times New Roman"/>
                <w:b w:val="false"/>
                <w:i w:val="false"/>
                <w:color w:val="000000"/>
                <w:sz w:val="20"/>
              </w:rPr>
              <w:t>
1.</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2"/>
          <w:p>
            <w:pPr>
              <w:spacing w:after="20"/>
              <w:ind w:left="20"/>
              <w:jc w:val="both"/>
            </w:pPr>
            <w:r>
              <w:rPr>
                <w:rFonts w:ascii="Times New Roman"/>
                <w:b w:val="false"/>
                <w:i w:val="false"/>
                <w:color w:val="000000"/>
                <w:sz w:val="20"/>
              </w:rPr>
              <w:t>
2.</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3"/>
          <w:p>
            <w:pPr>
              <w:spacing w:after="20"/>
              <w:ind w:left="20"/>
              <w:jc w:val="both"/>
            </w:pPr>
            <w:r>
              <w:rPr>
                <w:rFonts w:ascii="Times New Roman"/>
                <w:b w:val="false"/>
                <w:i w:val="false"/>
                <w:color w:val="000000"/>
                <w:sz w:val="20"/>
              </w:rPr>
              <w:t>
...</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54"/>
    <w:p>
      <w:pPr>
        <w:spacing w:after="0"/>
        <w:ind w:left="0"/>
        <w:jc w:val="both"/>
      </w:pPr>
      <w:r>
        <w:rPr>
          <w:rFonts w:ascii="Times New Roman"/>
          <w:b w:val="false"/>
          <w:i w:val="false"/>
          <w:color w:val="000000"/>
          <w:sz w:val="28"/>
        </w:rPr>
        <w:t>
      Комиссия қорытындысы:</w:t>
      </w:r>
    </w:p>
    <w:bookmarkEnd w:id="154"/>
    <w:bookmarkStart w:name="z199"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200" w:id="156"/>
    <w:p>
      <w:pPr>
        <w:spacing w:after="0"/>
        <w:ind w:left="0"/>
        <w:jc w:val="both"/>
      </w:pPr>
      <w:r>
        <w:rPr>
          <w:rFonts w:ascii="Times New Roman"/>
          <w:b w:val="false"/>
          <w:i w:val="false"/>
          <w:color w:val="000000"/>
          <w:sz w:val="28"/>
        </w:rPr>
        <w:t>
      Тексерілді:</w:t>
      </w:r>
    </w:p>
    <w:bookmarkEnd w:id="156"/>
    <w:bookmarkStart w:name="z201" w:id="157"/>
    <w:p>
      <w:pPr>
        <w:spacing w:after="0"/>
        <w:ind w:left="0"/>
        <w:jc w:val="both"/>
      </w:pPr>
      <w:r>
        <w:rPr>
          <w:rFonts w:ascii="Times New Roman"/>
          <w:b w:val="false"/>
          <w:i w:val="false"/>
          <w:color w:val="000000"/>
          <w:sz w:val="28"/>
        </w:rPr>
        <w:t>
      Комиссияның хатшысы: ___________________________ Күні: _____________</w:t>
      </w:r>
    </w:p>
    <w:bookmarkEnd w:id="157"/>
    <w:bookmarkStart w:name="z202" w:id="158"/>
    <w:p>
      <w:pPr>
        <w:spacing w:after="0"/>
        <w:ind w:left="0"/>
        <w:jc w:val="both"/>
      </w:pPr>
      <w:r>
        <w:rPr>
          <w:rFonts w:ascii="Times New Roman"/>
          <w:b w:val="false"/>
          <w:i w:val="false"/>
          <w:color w:val="000000"/>
          <w:sz w:val="28"/>
        </w:rPr>
        <w:t>
      (тегі, аты-жөні, қолы)</w:t>
      </w:r>
    </w:p>
    <w:bookmarkEnd w:id="158"/>
    <w:bookmarkStart w:name="z203" w:id="159"/>
    <w:p>
      <w:pPr>
        <w:spacing w:after="0"/>
        <w:ind w:left="0"/>
        <w:jc w:val="both"/>
      </w:pPr>
      <w:r>
        <w:rPr>
          <w:rFonts w:ascii="Times New Roman"/>
          <w:b w:val="false"/>
          <w:i w:val="false"/>
          <w:color w:val="000000"/>
          <w:sz w:val="28"/>
        </w:rPr>
        <w:t>
      Комиссияның төрағасы: ____________________________ Күні: ____________</w:t>
      </w:r>
    </w:p>
    <w:bookmarkEnd w:id="159"/>
    <w:bookmarkStart w:name="z204" w:id="160"/>
    <w:p>
      <w:pPr>
        <w:spacing w:after="0"/>
        <w:ind w:left="0"/>
        <w:jc w:val="both"/>
      </w:pPr>
      <w:r>
        <w:rPr>
          <w:rFonts w:ascii="Times New Roman"/>
          <w:b w:val="false"/>
          <w:i w:val="false"/>
          <w:color w:val="000000"/>
          <w:sz w:val="28"/>
        </w:rPr>
        <w:t>
      (тегі, аты-жөні, қолы)</w:t>
      </w:r>
    </w:p>
    <w:bookmarkEnd w:id="160"/>
    <w:bookmarkStart w:name="z205" w:id="161"/>
    <w:p>
      <w:pPr>
        <w:spacing w:after="0"/>
        <w:ind w:left="0"/>
        <w:jc w:val="both"/>
      </w:pPr>
      <w:r>
        <w:rPr>
          <w:rFonts w:ascii="Times New Roman"/>
          <w:b w:val="false"/>
          <w:i w:val="false"/>
          <w:color w:val="000000"/>
          <w:sz w:val="28"/>
        </w:rPr>
        <w:t>
      Комиссияның мүшесі: _____________________________ Күні: _____________</w:t>
      </w:r>
    </w:p>
    <w:bookmarkEnd w:id="161"/>
    <w:bookmarkStart w:name="z206" w:id="162"/>
    <w:p>
      <w:pPr>
        <w:spacing w:after="0"/>
        <w:ind w:left="0"/>
        <w:jc w:val="both"/>
      </w:pPr>
      <w:r>
        <w:rPr>
          <w:rFonts w:ascii="Times New Roman"/>
          <w:b w:val="false"/>
          <w:i w:val="false"/>
          <w:color w:val="000000"/>
          <w:sz w:val="28"/>
        </w:rPr>
        <w:t>
      (тегі, аты-жөні, қолы)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