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9419" w14:textId="29e9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бойынша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2018 жылғы 25 қыркүйектегі XXXIII сессиясының № 33/236 шешімі. Қарағанды облысының Әділет департаментінде 2018 жылғы 15 қазанда № 4974 болып тіркелді. Күші жойылды - Ұлытау облысы Жаңаарқа аудандық мәслихатының 2023 жылғы 22 қыркүйектегі № 7/46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22.09.2023 </w:t>
      </w:r>
      <w:r>
        <w:rPr>
          <w:rFonts w:ascii="Times New Roman"/>
          <w:b w:val="false"/>
          <w:i w:val="false"/>
          <w:color w:val="ff0000"/>
          <w:sz w:val="28"/>
        </w:rPr>
        <w:t>№ 7/46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№295 "Жергілікті қоғамдастық жиналысының үлгі регламентін бекіту туралы" (Нормативтік құқықтық актілерді мемлекеттік тіркеу тізілімінде № 15630 тіркелген) </w:t>
      </w:r>
      <w:r>
        <w:rPr>
          <w:rFonts w:ascii="Times New Roman"/>
          <w:b w:val="false"/>
          <w:i w:val="false"/>
          <w:color w:val="000000"/>
          <w:sz w:val="28"/>
        </w:rPr>
        <w:t xml:space="preserve">бұйрығына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 бойынша жергілікті қоғамдастық жиналысының </w:t>
      </w:r>
      <w:r>
        <w:rPr>
          <w:rFonts w:ascii="Times New Roman"/>
          <w:b w:val="false"/>
          <w:i w:val="false"/>
          <w:color w:val="000000"/>
          <w:sz w:val="28"/>
        </w:rPr>
        <w:t xml:space="preserve">регламенті </w:t>
      </w:r>
      <w:r>
        <w:rPr>
          <w:rFonts w:ascii="Times New Roman"/>
          <w:b w:val="false"/>
          <w:i w:val="false"/>
          <w:color w:val="000000"/>
          <w:sz w:val="28"/>
        </w:rPr>
        <w:t>бекітілсін.</w:t>
      </w:r>
    </w:p>
    <w:bookmarkEnd w:id="1"/>
    <w:bookmarkStart w:name="z6" w:id="2"/>
    <w:p>
      <w:pPr>
        <w:spacing w:after="0"/>
        <w:ind w:left="0"/>
        <w:jc w:val="both"/>
      </w:pPr>
      <w:r>
        <w:rPr>
          <w:rFonts w:ascii="Times New Roman"/>
          <w:b w:val="false"/>
          <w:i w:val="false"/>
          <w:color w:val="000000"/>
          <w:sz w:val="28"/>
        </w:rPr>
        <w:t>
      2. Осы шешім халық саны екі мың адамнан көп кенттер және ауылдық округтер үшін оның алғашқы ресми жарияланған күнінен кейін күнтізбелік он күн өткен соң қолданысқа енгізіледі және халық саны екі мың адам және одан аз кенттер және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 XXХІІІ</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Рыспеков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2018 жылғы 25 қыркүйектегі</w:t>
            </w:r>
            <w:r>
              <w:br/>
            </w:r>
            <w:r>
              <w:rPr>
                <w:rFonts w:ascii="Times New Roman"/>
                <w:b w:val="false"/>
                <w:i w:val="false"/>
                <w:color w:val="000000"/>
                <w:sz w:val="20"/>
              </w:rPr>
              <w:t>№33/236 шешімімен бекітілген</w:t>
            </w:r>
          </w:p>
        </w:tc>
      </w:tr>
    </w:tbl>
    <w:bookmarkStart w:name="z10" w:id="3"/>
    <w:p>
      <w:pPr>
        <w:spacing w:after="0"/>
        <w:ind w:left="0"/>
        <w:jc w:val="left"/>
      </w:pPr>
      <w:r>
        <w:rPr>
          <w:rFonts w:ascii="Times New Roman"/>
          <w:b/>
          <w:i w:val="false"/>
          <w:color w:val="000000"/>
        </w:rPr>
        <w:t xml:space="preserve"> Жаңаарқа ауданы бойынша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Жаңаарқа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сәйкес әзiрлендi.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 Жаңаарқа аудандық мәслихатымен бекітіледі.</w:t>
      </w:r>
    </w:p>
    <w:bookmarkEnd w:id="12"/>
    <w:bookmarkStart w:name="z74"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75" w:id="14"/>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76" w:id="15"/>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 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6"/>
    <w:bookmarkStart w:name="z21" w:id="17"/>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кент, ауылдық округ бюджетінің жобасын және бюджеттің атқарылуы туралы есепті келісу;</w:t>
      </w:r>
    </w:p>
    <w:bookmarkStart w:name="z22" w:id="18"/>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кент, ауылдық округ бюджетін түзетуді келісу;</w:t>
      </w:r>
    </w:p>
    <w:bookmarkEnd w:id="18"/>
    <w:bookmarkStart w:name="z23" w:id="19"/>
    <w:p>
      <w:pPr>
        <w:spacing w:after="0"/>
        <w:ind w:left="0"/>
        <w:jc w:val="both"/>
      </w:pPr>
      <w:r>
        <w:rPr>
          <w:rFonts w:ascii="Times New Roman"/>
          <w:b w:val="false"/>
          <w:i w:val="false"/>
          <w:color w:val="000000"/>
          <w:sz w:val="28"/>
        </w:rPr>
        <w:t>
      ауылдың, кенттің, ауылдық округтің коммуналдық меншігін (жергілікті өзін-өзі басқарудың коммуналдық меншігін) басқару жөніндегі ауыл, кент, ауылдық округ аппаратының шешімдерін келісу;</w:t>
      </w:r>
    </w:p>
    <w:bookmarkEnd w:id="19"/>
    <w:bookmarkStart w:name="z24" w:id="20"/>
    <w:p>
      <w:pPr>
        <w:spacing w:after="0"/>
        <w:ind w:left="0"/>
        <w:jc w:val="both"/>
      </w:pPr>
      <w:r>
        <w:rPr>
          <w:rFonts w:ascii="Times New Roman"/>
          <w:b w:val="false"/>
          <w:i w:val="false"/>
          <w:color w:val="000000"/>
          <w:sz w:val="28"/>
        </w:rPr>
        <w:t>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0"/>
    <w:bookmarkStart w:name="z25" w:id="21"/>
    <w:p>
      <w:pPr>
        <w:spacing w:after="0"/>
        <w:ind w:left="0"/>
        <w:jc w:val="both"/>
      </w:pPr>
      <w:r>
        <w:rPr>
          <w:rFonts w:ascii="Times New Roman"/>
          <w:b w:val="false"/>
          <w:i w:val="false"/>
          <w:color w:val="000000"/>
          <w:sz w:val="28"/>
        </w:rPr>
        <w:t>
      ауыл, кент, ауылдық округ бюджетінің атқарылуына жүргізілген мониторинг нәтижелері туралы есепті тыңдау және талқылау;</w:t>
      </w:r>
    </w:p>
    <w:bookmarkEnd w:id="21"/>
    <w:bookmarkStart w:name="z26" w:id="22"/>
    <w:p>
      <w:pPr>
        <w:spacing w:after="0"/>
        <w:ind w:left="0"/>
        <w:jc w:val="both"/>
      </w:pPr>
      <w:r>
        <w:rPr>
          <w:rFonts w:ascii="Times New Roman"/>
          <w:b w:val="false"/>
          <w:i w:val="false"/>
          <w:color w:val="000000"/>
          <w:sz w:val="28"/>
        </w:rPr>
        <w:t>
      ауыл, кент, ауылдық округ коммуналдық мүлкін иеліктен шығаруды келісу;</w:t>
      </w:r>
    </w:p>
    <w:bookmarkEnd w:id="22"/>
    <w:bookmarkStart w:name="z27" w:id="23"/>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3"/>
    <w:bookmarkStart w:name="z28" w:id="24"/>
    <w:p>
      <w:pPr>
        <w:spacing w:after="0"/>
        <w:ind w:left="0"/>
        <w:jc w:val="both"/>
      </w:pPr>
      <w:r>
        <w:rPr>
          <w:rFonts w:ascii="Times New Roman"/>
          <w:b w:val="false"/>
          <w:i w:val="false"/>
          <w:color w:val="000000"/>
          <w:sz w:val="28"/>
        </w:rPr>
        <w:t>
      ауыл, кент, ауылдық округ әкіміне кандидат ретінде тіркеу үшін тиісті аудандық сайлау комиссиясына одан әрі енгізу үшін аудан әкімінің ауыл, кент, ауылдық округ әкімі лауазымына ұсынған кандидатураларын келісу;</w:t>
      </w:r>
    </w:p>
    <w:bookmarkEnd w:id="24"/>
    <w:bookmarkStart w:name="z29" w:id="25"/>
    <w:p>
      <w:pPr>
        <w:spacing w:after="0"/>
        <w:ind w:left="0"/>
        <w:jc w:val="both"/>
      </w:pPr>
      <w:r>
        <w:rPr>
          <w:rFonts w:ascii="Times New Roman"/>
          <w:b w:val="false"/>
          <w:i w:val="false"/>
          <w:color w:val="000000"/>
          <w:sz w:val="28"/>
        </w:rPr>
        <w:t>
      ауыл, кент, ауылдық округ әкімін лауазымынан босату туралы мәселеге бастамашылық жасау;</w:t>
      </w:r>
    </w:p>
    <w:bookmarkEnd w:id="25"/>
    <w:bookmarkStart w:name="z30" w:id="2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6"/>
    <w:bookmarkStart w:name="z31" w:id="27"/>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5. Жиналысты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Start w:name="z34" w:id="29"/>
    <w:p>
      <w:pPr>
        <w:spacing w:after="0"/>
        <w:ind w:left="0"/>
        <w:jc w:val="both"/>
      </w:pPr>
      <w:r>
        <w:rPr>
          <w:rFonts w:ascii="Times New Roman"/>
          <w:b w:val="false"/>
          <w:i w:val="false"/>
          <w:color w:val="000000"/>
          <w:sz w:val="28"/>
        </w:rPr>
        <w:t xml:space="preserve">
      Әкім үш жұмыс күні ішінде жазбаша өтінішті қарайды және шақырылымның орны мен уақытын көрсете отырып, жиналысты шақыру туралы шешім қабылдайды.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xml:space="preserve">
      6. Заңның 39-3 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0"/>
    <w:bookmarkStart w:name="z37" w:id="31"/>
    <w:p>
      <w:pPr>
        <w:spacing w:after="0"/>
        <w:ind w:left="0"/>
        <w:jc w:val="both"/>
      </w:pPr>
      <w:r>
        <w:rPr>
          <w:rFonts w:ascii="Times New Roman"/>
          <w:b w:val="false"/>
          <w:i w:val="false"/>
          <w:color w:val="000000"/>
          <w:sz w:val="28"/>
        </w:rPr>
        <w:t xml:space="preserve">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
    <w:bookmarkStart w:name="z39" w:id="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
    <w:bookmarkStart w:name="z40" w:id="3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4"/>
    <w:bookmarkStart w:name="z41" w:id="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
    <w:bookmarkStart w:name="z42" w:id="36"/>
    <w:p>
      <w:pPr>
        <w:spacing w:after="0"/>
        <w:ind w:left="0"/>
        <w:jc w:val="both"/>
      </w:pPr>
      <w:r>
        <w:rPr>
          <w:rFonts w:ascii="Times New Roman"/>
          <w:b w:val="false"/>
          <w:i w:val="false"/>
          <w:color w:val="000000"/>
          <w:sz w:val="28"/>
        </w:rPr>
        <w:t>
      9. Жиналыстың күн тәртібін әкімінің аппараты жиналыс мүшелері, тиісті аумақтың әкімі енгізген ұсыныстар негізінде қалыптастырады.</w:t>
      </w:r>
    </w:p>
    <w:bookmarkEnd w:id="36"/>
    <w:bookmarkStart w:name="z43" w:id="3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7"/>
    <w:bookmarkStart w:name="z44" w:id="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8"/>
    <w:bookmarkStart w:name="z45" w:id="39"/>
    <w:p>
      <w:pPr>
        <w:spacing w:after="0"/>
        <w:ind w:left="0"/>
        <w:jc w:val="both"/>
      </w:pPr>
      <w:r>
        <w:rPr>
          <w:rFonts w:ascii="Times New Roman"/>
          <w:b w:val="false"/>
          <w:i w:val="false"/>
          <w:color w:val="000000"/>
          <w:sz w:val="28"/>
        </w:rPr>
        <w:t>
      Жиналысты шақырудың күн тәртібін жиналыс бекітеді.</w:t>
      </w:r>
    </w:p>
    <w:bookmarkEnd w:id="39"/>
    <w:bookmarkStart w:name="z46" w:id="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0"/>
    <w:bookmarkStart w:name="z47" w:id="41"/>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1"/>
    <w:bookmarkStart w:name="z48" w:id="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11. Жиналыс шақыруларында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50"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4"/>
    <w:bookmarkStart w:name="z51"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2"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3" w:id="4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7"/>
    <w:bookmarkStart w:name="z54" w:id="4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Start w:name="z62" w:id="49"/>
    <w:p>
      <w:pPr>
        <w:spacing w:after="0"/>
        <w:ind w:left="0"/>
        <w:jc w:val="both"/>
      </w:pPr>
      <w:r>
        <w:rPr>
          <w:rFonts w:ascii="Times New Roman"/>
          <w:b w:val="false"/>
          <w:i w:val="false"/>
          <w:color w:val="000000"/>
          <w:sz w:val="28"/>
        </w:rPr>
        <w:t xml:space="preserve">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3" w:id="50"/>
    <w:p>
      <w:pPr>
        <w:spacing w:after="0"/>
        <w:ind w:left="0"/>
        <w:jc w:val="both"/>
      </w:pPr>
      <w:r>
        <w:rPr>
          <w:rFonts w:ascii="Times New Roman"/>
          <w:b w:val="false"/>
          <w:i w:val="false"/>
          <w:color w:val="000000"/>
          <w:sz w:val="28"/>
        </w:rPr>
        <w:t xml:space="preserve">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6" w:id="51"/>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51"/>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Start w:name="z55" w:id="5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Қарағанды облысы Жаңаарқа аудандық мәслихатының 17.11.2021 </w:t>
      </w:r>
      <w:r>
        <w:rPr>
          <w:rFonts w:ascii="Times New Roman"/>
          <w:b w:val="false"/>
          <w:i w:val="false"/>
          <w:color w:val="000000"/>
          <w:sz w:val="28"/>
        </w:rPr>
        <w:t>№ 14/87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әкім мақұлдаған шешімдердің орындалуын қамтамасыз етеді.</w:t>
      </w:r>
    </w:p>
    <w:bookmarkEnd w:id="53"/>
    <w:bookmarkStart w:name="z68" w:id="54"/>
    <w:p>
      <w:pPr>
        <w:spacing w:after="0"/>
        <w:ind w:left="0"/>
        <w:jc w:val="both"/>
      </w:pPr>
      <w:r>
        <w:rPr>
          <w:rFonts w:ascii="Times New Roman"/>
          <w:b w:val="false"/>
          <w:i w:val="false"/>
          <w:color w:val="000000"/>
          <w:sz w:val="28"/>
        </w:rPr>
        <w:t>
      16. Жиналысты шақыруда қабылданған шешімдерді әкім аппараты бұқаралық ақпарат құралдары арқылы немесе өзге де тәсілдермен таратады.</w:t>
      </w:r>
    </w:p>
    <w:bookmarkEnd w:id="54"/>
    <w:bookmarkStart w:name="z69" w:id="5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5"/>
    <w:bookmarkStart w:name="z70" w:id="5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6"/>
    <w:bookmarkStart w:name="z71" w:id="5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Жаңаарқа ауданының әкіміне немесе жиналыстың шешімін орындауға жауапты лауазымды адамның жоғары тұрған басшыларына жолдайды.</w:t>
      </w:r>
    </w:p>
    <w:bookmarkEnd w:id="57"/>
    <w:bookmarkStart w:name="z72" w:id="5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Жаңаарқа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