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4f0062" w14:textId="34f006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2019-2021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Жаңаарқа аудандық мәслихатының 2018 жылғы 26 желтоқсандағы № 36/255 шешімі. Қарағанды облысының Әділет департаментінде 2018 жылғы 29 желтоқсанда № 5109 болып тіркелді. Мерзімі өткендіктен қолданыс тоқтатылды</w:t>
      </w:r>
    </w:p>
    <w:p>
      <w:pPr>
        <w:spacing w:after="0"/>
        <w:ind w:left="0"/>
        <w:jc w:val="both"/>
      </w:pPr>
      <w:bookmarkStart w:name="z4" w:id="0"/>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 ШЕШІМ </w:t>
      </w:r>
      <w:r>
        <w:rPr>
          <w:rFonts w:ascii="Times New Roman"/>
          <w:b/>
          <w:i w:val="false"/>
          <w:color w:val="000000"/>
          <w:sz w:val="28"/>
        </w:rPr>
        <w:t>ЕТТІ</w:t>
      </w:r>
      <w:r>
        <w:rPr>
          <w:rFonts w:ascii="Times New Roman"/>
          <w:b w:val="false"/>
          <w:i w:val="false"/>
          <w:color w:val="000000"/>
          <w:sz w:val="28"/>
        </w:rPr>
        <w:t>:</w:t>
      </w:r>
    </w:p>
    <w:bookmarkEnd w:id="0"/>
    <w:bookmarkStart w:name="z5" w:id="1"/>
    <w:p>
      <w:pPr>
        <w:spacing w:after="0"/>
        <w:ind w:left="0"/>
        <w:jc w:val="both"/>
      </w:pPr>
      <w:r>
        <w:rPr>
          <w:rFonts w:ascii="Times New Roman"/>
          <w:b w:val="false"/>
          <w:i w:val="false"/>
          <w:color w:val="000000"/>
          <w:sz w:val="28"/>
        </w:rPr>
        <w:t xml:space="preserve">
      1. 2019-2021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қосымшалараға</w:t>
      </w:r>
      <w:r>
        <w:rPr>
          <w:rFonts w:ascii="Times New Roman"/>
          <w:b w:val="false"/>
          <w:i w:val="false"/>
          <w:color w:val="000000"/>
          <w:sz w:val="28"/>
        </w:rPr>
        <w:t xml:space="preserve"> сәйкес бекітілсін, соның ішінде:</w:t>
      </w:r>
    </w:p>
    <w:bookmarkEnd w:id="1"/>
    <w:bookmarkStart w:name="z6" w:id="2"/>
    <w:p>
      <w:pPr>
        <w:spacing w:after="0"/>
        <w:ind w:left="0"/>
        <w:jc w:val="both"/>
      </w:pPr>
      <w:r>
        <w:rPr>
          <w:rFonts w:ascii="Times New Roman"/>
          <w:b w:val="false"/>
          <w:i w:val="false"/>
          <w:color w:val="000000"/>
          <w:sz w:val="28"/>
        </w:rPr>
        <w:t xml:space="preserve">
      2019 жылға арналған аудандық бюджет </w:t>
      </w:r>
      <w:r>
        <w:rPr>
          <w:rFonts w:ascii="Times New Roman"/>
          <w:b w:val="false"/>
          <w:i w:val="false"/>
          <w:color w:val="000000"/>
          <w:sz w:val="28"/>
        </w:rPr>
        <w:t>1 қосымшаға</w:t>
      </w:r>
      <w:r>
        <w:rPr>
          <w:rFonts w:ascii="Times New Roman"/>
          <w:b w:val="false"/>
          <w:i w:val="false"/>
          <w:color w:val="000000"/>
          <w:sz w:val="28"/>
        </w:rPr>
        <w:t xml:space="preserve"> сәйкес келесі көлемдерде бекітілсін:</w:t>
      </w:r>
    </w:p>
    <w:bookmarkEnd w:id="2"/>
    <w:bookmarkStart w:name="z9" w:id="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кірістер 7 321 974 мың теңге:</w:t>
      </w:r>
    </w:p>
    <w:bookmarkEnd w:id="3"/>
    <w:bookmarkStart w:name="z10" w:id="4"/>
    <w:p>
      <w:pPr>
        <w:spacing w:after="0"/>
        <w:ind w:left="0"/>
        <w:jc w:val="both"/>
      </w:pPr>
      <w:r>
        <w:rPr>
          <w:rFonts w:ascii="Times New Roman"/>
          <w:b w:val="false"/>
          <w:i w:val="false"/>
          <w:color w:val="000000"/>
          <w:sz w:val="28"/>
        </w:rPr>
        <w:t>
      салықтық түсімдер 912 108 мың теңге;</w:t>
      </w:r>
    </w:p>
    <w:bookmarkEnd w:id="4"/>
    <w:bookmarkStart w:name="z11" w:id="5"/>
    <w:p>
      <w:pPr>
        <w:spacing w:after="0"/>
        <w:ind w:left="0"/>
        <w:jc w:val="both"/>
      </w:pPr>
      <w:r>
        <w:rPr>
          <w:rFonts w:ascii="Times New Roman"/>
          <w:b w:val="false"/>
          <w:i w:val="false"/>
          <w:color w:val="000000"/>
          <w:sz w:val="28"/>
        </w:rPr>
        <w:t>
      салықтық емес түсімдер 9 461 мың теңге;</w:t>
      </w:r>
    </w:p>
    <w:bookmarkEnd w:id="5"/>
    <w:bookmarkStart w:name="z12" w:id="6"/>
    <w:p>
      <w:pPr>
        <w:spacing w:after="0"/>
        <w:ind w:left="0"/>
        <w:jc w:val="both"/>
      </w:pPr>
      <w:r>
        <w:rPr>
          <w:rFonts w:ascii="Times New Roman"/>
          <w:b w:val="false"/>
          <w:i w:val="false"/>
          <w:color w:val="000000"/>
          <w:sz w:val="28"/>
        </w:rPr>
        <w:t>
      негізгі капиталды сатудан түсетін түсімдер 10 921 мың теңге;</w:t>
      </w:r>
    </w:p>
    <w:bookmarkEnd w:id="6"/>
    <w:bookmarkStart w:name="z13" w:id="7"/>
    <w:p>
      <w:pPr>
        <w:spacing w:after="0"/>
        <w:ind w:left="0"/>
        <w:jc w:val="both"/>
      </w:pPr>
      <w:r>
        <w:rPr>
          <w:rFonts w:ascii="Times New Roman"/>
          <w:b w:val="false"/>
          <w:i w:val="false"/>
          <w:color w:val="000000"/>
          <w:sz w:val="28"/>
        </w:rPr>
        <w:t>
      трансферттердің түсімдері 6 389 484 мың теңге;</w:t>
      </w:r>
    </w:p>
    <w:bookmarkEnd w:id="7"/>
    <w:bookmarkStart w:name="z14" w:id="8"/>
    <w:p>
      <w:pPr>
        <w:spacing w:after="0"/>
        <w:ind w:left="0"/>
        <w:jc w:val="both"/>
      </w:pPr>
      <w:r>
        <w:rPr>
          <w:rFonts w:ascii="Times New Roman"/>
          <w:b w:val="false"/>
          <w:i w:val="false"/>
          <w:color w:val="000000"/>
          <w:sz w:val="28"/>
        </w:rPr>
        <w:t xml:space="preserve">
      2) шығындар 7 337 088 мың теңге; </w:t>
      </w:r>
    </w:p>
    <w:bookmarkEnd w:id="8"/>
    <w:bookmarkStart w:name="z15" w:id="9"/>
    <w:p>
      <w:pPr>
        <w:spacing w:after="0"/>
        <w:ind w:left="0"/>
        <w:jc w:val="both"/>
      </w:pPr>
      <w:r>
        <w:rPr>
          <w:rFonts w:ascii="Times New Roman"/>
          <w:b w:val="false"/>
          <w:i w:val="false"/>
          <w:color w:val="000000"/>
          <w:sz w:val="28"/>
        </w:rPr>
        <w:t>
      3) таза бюджеттік кредиттеу 18 551 мың теңге:</w:t>
      </w:r>
    </w:p>
    <w:bookmarkEnd w:id="9"/>
    <w:bookmarkStart w:name="z16" w:id="10"/>
    <w:p>
      <w:pPr>
        <w:spacing w:after="0"/>
        <w:ind w:left="0"/>
        <w:jc w:val="both"/>
      </w:pPr>
      <w:r>
        <w:rPr>
          <w:rFonts w:ascii="Times New Roman"/>
          <w:b w:val="false"/>
          <w:i w:val="false"/>
          <w:color w:val="000000"/>
          <w:sz w:val="28"/>
        </w:rPr>
        <w:t>
      бюджеттік кредиттер 51 671 мың теңге;</w:t>
      </w:r>
    </w:p>
    <w:bookmarkEnd w:id="10"/>
    <w:bookmarkStart w:name="z17" w:id="11"/>
    <w:p>
      <w:pPr>
        <w:spacing w:after="0"/>
        <w:ind w:left="0"/>
        <w:jc w:val="both"/>
      </w:pPr>
      <w:r>
        <w:rPr>
          <w:rFonts w:ascii="Times New Roman"/>
          <w:b w:val="false"/>
          <w:i w:val="false"/>
          <w:color w:val="000000"/>
          <w:sz w:val="28"/>
        </w:rPr>
        <w:t>
      бюджеттік кредиттерді өтеу 33 120 мың теңге;</w:t>
      </w:r>
    </w:p>
    <w:bookmarkEnd w:id="11"/>
    <w:bookmarkStart w:name="z18" w:id="12"/>
    <w:p>
      <w:pPr>
        <w:spacing w:after="0"/>
        <w:ind w:left="0"/>
        <w:jc w:val="both"/>
      </w:pPr>
      <w:r>
        <w:rPr>
          <w:rFonts w:ascii="Times New Roman"/>
          <w:b w:val="false"/>
          <w:i w:val="false"/>
          <w:color w:val="000000"/>
          <w:sz w:val="28"/>
        </w:rPr>
        <w:t>
      4) қаржы активтерімен операциялар бойынша сальдо 0 мың теңге:</w:t>
      </w:r>
    </w:p>
    <w:bookmarkEnd w:id="12"/>
    <w:bookmarkStart w:name="z19" w:id="13"/>
    <w:p>
      <w:pPr>
        <w:spacing w:after="0"/>
        <w:ind w:left="0"/>
        <w:jc w:val="both"/>
      </w:pPr>
      <w:r>
        <w:rPr>
          <w:rFonts w:ascii="Times New Roman"/>
          <w:b w:val="false"/>
          <w:i w:val="false"/>
          <w:color w:val="000000"/>
          <w:sz w:val="28"/>
        </w:rPr>
        <w:t>
      қаржы активтерін сатып алу 0 мың теңге;</w:t>
      </w:r>
    </w:p>
    <w:bookmarkEnd w:id="13"/>
    <w:bookmarkStart w:name="z20" w:id="14"/>
    <w:p>
      <w:pPr>
        <w:spacing w:after="0"/>
        <w:ind w:left="0"/>
        <w:jc w:val="both"/>
      </w:pPr>
      <w:r>
        <w:rPr>
          <w:rFonts w:ascii="Times New Roman"/>
          <w:b w:val="false"/>
          <w:i w:val="false"/>
          <w:color w:val="000000"/>
          <w:sz w:val="28"/>
        </w:rPr>
        <w:t>
      мемлекеттің қаржы активтерін сатудан түсетін түсімдер 0 мың теңге;</w:t>
      </w:r>
    </w:p>
    <w:bookmarkEnd w:id="14"/>
    <w:bookmarkStart w:name="z21" w:id="15"/>
    <w:p>
      <w:pPr>
        <w:spacing w:after="0"/>
        <w:ind w:left="0"/>
        <w:jc w:val="both"/>
      </w:pPr>
      <w:r>
        <w:rPr>
          <w:rFonts w:ascii="Times New Roman"/>
          <w:b w:val="false"/>
          <w:i w:val="false"/>
          <w:color w:val="000000"/>
          <w:sz w:val="28"/>
        </w:rPr>
        <w:t>
      5) бюджет тапшылығы (профициті) алу 33 665 мың теңге;</w:t>
      </w:r>
    </w:p>
    <w:bookmarkEnd w:id="15"/>
    <w:bookmarkStart w:name="z22" w:id="16"/>
    <w:p>
      <w:pPr>
        <w:spacing w:after="0"/>
        <w:ind w:left="0"/>
        <w:jc w:val="both"/>
      </w:pPr>
      <w:r>
        <w:rPr>
          <w:rFonts w:ascii="Times New Roman"/>
          <w:b w:val="false"/>
          <w:i w:val="false"/>
          <w:color w:val="000000"/>
          <w:sz w:val="28"/>
        </w:rPr>
        <w:t>
      6) бюджет тапшылығын қаржыландыру (профицитін пайдалану) 33 665 мың теңге:</w:t>
      </w:r>
    </w:p>
    <w:bookmarkEnd w:id="16"/>
    <w:p>
      <w:pPr>
        <w:spacing w:after="0"/>
        <w:ind w:left="0"/>
        <w:jc w:val="both"/>
      </w:pPr>
      <w:r>
        <w:rPr>
          <w:rFonts w:ascii="Times New Roman"/>
          <w:b w:val="false"/>
          <w:i w:val="false"/>
          <w:color w:val="000000"/>
          <w:sz w:val="28"/>
        </w:rPr>
        <w:t>
      қарыздар түсімдері 51 671 мың теңге;</w:t>
      </w:r>
    </w:p>
    <w:p>
      <w:pPr>
        <w:spacing w:after="0"/>
        <w:ind w:left="0"/>
        <w:jc w:val="both"/>
      </w:pPr>
      <w:r>
        <w:rPr>
          <w:rFonts w:ascii="Times New Roman"/>
          <w:b w:val="false"/>
          <w:i w:val="false"/>
          <w:color w:val="000000"/>
          <w:sz w:val="28"/>
        </w:rPr>
        <w:t>
      қарыздарды өтеу 46 822 мың теңге;</w:t>
      </w:r>
    </w:p>
    <w:p>
      <w:pPr>
        <w:spacing w:after="0"/>
        <w:ind w:left="0"/>
        <w:jc w:val="both"/>
      </w:pPr>
      <w:r>
        <w:rPr>
          <w:rFonts w:ascii="Times New Roman"/>
          <w:b w:val="false"/>
          <w:i w:val="false"/>
          <w:color w:val="000000"/>
          <w:sz w:val="28"/>
        </w:rPr>
        <w:t>
      бюджет қаражатының пайдаланылатын қалдықтары 28 816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Қарағанды облысы Жаңаарқа аудандық мәслихатының 28.11.2019 № 46/316 (01.01.2019 бастап қолданысқа енгізіледі) </w:t>
      </w:r>
      <w:r>
        <w:rPr>
          <w:rFonts w:ascii="Times New Roman"/>
          <w:b w:val="false"/>
          <w:i w:val="false"/>
          <w:color w:val="000000"/>
          <w:sz w:val="28"/>
        </w:rPr>
        <w:t>шешімімен</w:t>
      </w:r>
      <w:r>
        <w:rPr>
          <w:rFonts w:ascii="Times New Roman"/>
          <w:b w:val="false"/>
          <w:i w:val="false"/>
          <w:color w:val="ff0000"/>
          <w:sz w:val="28"/>
        </w:rPr>
        <w:t>.</w:t>
      </w:r>
      <w:r>
        <w:br/>
      </w:r>
      <w:r>
        <w:rPr>
          <w:rFonts w:ascii="Times New Roman"/>
          <w:b w:val="false"/>
          <w:i w:val="false"/>
          <w:color w:val="000000"/>
          <w:sz w:val="28"/>
        </w:rPr>
        <w:t>
</w:t>
      </w:r>
    </w:p>
    <w:bookmarkStart w:name="z24" w:id="17"/>
    <w:p>
      <w:pPr>
        <w:spacing w:after="0"/>
        <w:ind w:left="0"/>
        <w:jc w:val="both"/>
      </w:pPr>
      <w:r>
        <w:rPr>
          <w:rFonts w:ascii="Times New Roman"/>
          <w:b w:val="false"/>
          <w:i w:val="false"/>
          <w:color w:val="000000"/>
          <w:sz w:val="28"/>
        </w:rPr>
        <w:t xml:space="preserve">
      2. 2019 жылға арналған бюджеттік инвестициялық жобалардың тізбесі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w:t>
      </w:r>
    </w:p>
    <w:bookmarkEnd w:id="17"/>
    <w:bookmarkStart w:name="z25" w:id="18"/>
    <w:p>
      <w:pPr>
        <w:spacing w:after="0"/>
        <w:ind w:left="0"/>
        <w:jc w:val="both"/>
      </w:pPr>
      <w:r>
        <w:rPr>
          <w:rFonts w:ascii="Times New Roman"/>
          <w:b w:val="false"/>
          <w:i w:val="false"/>
          <w:color w:val="000000"/>
          <w:sz w:val="28"/>
        </w:rPr>
        <w:t xml:space="preserve">
      3. 2019 жылға арналған аудандық бюджетті орындау барысында секвестрлеуге жатпайтын аудандық бюджеттік бағдарламалардың тізбесі </w:t>
      </w:r>
      <w:r>
        <w:rPr>
          <w:rFonts w:ascii="Times New Roman"/>
          <w:b w:val="false"/>
          <w:i w:val="false"/>
          <w:color w:val="000000"/>
          <w:sz w:val="28"/>
        </w:rPr>
        <w:t>5 қосымшаға</w:t>
      </w:r>
      <w:r>
        <w:rPr>
          <w:rFonts w:ascii="Times New Roman"/>
          <w:b w:val="false"/>
          <w:i w:val="false"/>
          <w:color w:val="000000"/>
          <w:sz w:val="28"/>
        </w:rPr>
        <w:t xml:space="preserve"> сәйкес бекітілсін.</w:t>
      </w:r>
    </w:p>
    <w:bookmarkEnd w:id="18"/>
    <w:bookmarkStart w:name="z26" w:id="19"/>
    <w:p>
      <w:pPr>
        <w:spacing w:after="0"/>
        <w:ind w:left="0"/>
        <w:jc w:val="both"/>
      </w:pPr>
      <w:r>
        <w:rPr>
          <w:rFonts w:ascii="Times New Roman"/>
          <w:b w:val="false"/>
          <w:i w:val="false"/>
          <w:color w:val="000000"/>
          <w:sz w:val="28"/>
        </w:rPr>
        <w:t xml:space="preserve">
      4. 2019 жылға арналған аудандық бюджет шығыстарының құрамында </w:t>
      </w:r>
      <w:r>
        <w:rPr>
          <w:rFonts w:ascii="Times New Roman"/>
          <w:b w:val="false"/>
          <w:i w:val="false"/>
          <w:color w:val="000000"/>
          <w:sz w:val="28"/>
        </w:rPr>
        <w:t>6 қосымшаға</w:t>
      </w:r>
      <w:r>
        <w:rPr>
          <w:rFonts w:ascii="Times New Roman"/>
          <w:b w:val="false"/>
          <w:i w:val="false"/>
          <w:color w:val="000000"/>
          <w:sz w:val="28"/>
        </w:rPr>
        <w:t xml:space="preserve"> сәйкес 1 388 252 мың теңге сомасында ағымдағы нысаналы трансферттер, дамуға нысаналы трансферттер және бюджеттік кредиттер ескерілсін.</w:t>
      </w:r>
    </w:p>
    <w:bookmarkEnd w:id="19"/>
    <w:bookmarkStart w:name="z27" w:id="20"/>
    <w:p>
      <w:pPr>
        <w:spacing w:after="0"/>
        <w:ind w:left="0"/>
        <w:jc w:val="both"/>
      </w:pPr>
      <w:r>
        <w:rPr>
          <w:rFonts w:ascii="Times New Roman"/>
          <w:b w:val="false"/>
          <w:i w:val="false"/>
          <w:color w:val="000000"/>
          <w:sz w:val="28"/>
        </w:rPr>
        <w:t xml:space="preserve">
      5. 2019 жылға арналған аудандық бюджеттің кент және ауылдық округтер бойынша шығыстары </w:t>
      </w:r>
      <w:r>
        <w:rPr>
          <w:rFonts w:ascii="Times New Roman"/>
          <w:b w:val="false"/>
          <w:i w:val="false"/>
          <w:color w:val="000000"/>
          <w:sz w:val="28"/>
        </w:rPr>
        <w:t>7</w:t>
      </w:r>
      <w:r>
        <w:rPr>
          <w:rFonts w:ascii="Times New Roman"/>
          <w:b w:val="false"/>
          <w:i w:val="false"/>
          <w:color w:val="000000"/>
          <w:sz w:val="28"/>
        </w:rPr>
        <w:t>-</w:t>
      </w:r>
      <w:r>
        <w:rPr>
          <w:rFonts w:ascii="Times New Roman"/>
          <w:b w:val="false"/>
          <w:i w:val="false"/>
          <w:color w:val="000000"/>
          <w:sz w:val="28"/>
        </w:rPr>
        <w:t>12 қосымшаларға</w:t>
      </w:r>
      <w:r>
        <w:rPr>
          <w:rFonts w:ascii="Times New Roman"/>
          <w:b w:val="false"/>
          <w:i w:val="false"/>
          <w:color w:val="000000"/>
          <w:sz w:val="28"/>
        </w:rPr>
        <w:t xml:space="preserve"> сәйкес бекітілсін.</w:t>
      </w:r>
    </w:p>
    <w:bookmarkEnd w:id="20"/>
    <w:bookmarkStart w:name="z28" w:id="21"/>
    <w:p>
      <w:pPr>
        <w:spacing w:after="0"/>
        <w:ind w:left="0"/>
        <w:jc w:val="both"/>
      </w:pPr>
      <w:r>
        <w:rPr>
          <w:rFonts w:ascii="Times New Roman"/>
          <w:b w:val="false"/>
          <w:i w:val="false"/>
          <w:color w:val="000000"/>
          <w:sz w:val="28"/>
        </w:rPr>
        <w:t xml:space="preserve">
      6. Аудандық бюджет шығыстарының құрамында </w:t>
      </w:r>
      <w:r>
        <w:rPr>
          <w:rFonts w:ascii="Times New Roman"/>
          <w:b w:val="false"/>
          <w:i w:val="false"/>
          <w:color w:val="000000"/>
          <w:sz w:val="28"/>
        </w:rPr>
        <w:t>13 қосымшаға</w:t>
      </w:r>
      <w:r>
        <w:rPr>
          <w:rFonts w:ascii="Times New Roman"/>
          <w:b w:val="false"/>
          <w:i w:val="false"/>
          <w:color w:val="000000"/>
          <w:sz w:val="28"/>
        </w:rPr>
        <w:t xml:space="preserve"> сәйкес 2019-2021 жылдарға арналған аудандық бюджеттен кент және ауылдық округтер бюджеттеріне берілетін бюджеттік субвенциялар ескерілсін.</w:t>
      </w:r>
    </w:p>
    <w:bookmarkEnd w:id="21"/>
    <w:bookmarkStart w:name="z29" w:id="22"/>
    <w:p>
      <w:pPr>
        <w:spacing w:after="0"/>
        <w:ind w:left="0"/>
        <w:jc w:val="both"/>
      </w:pPr>
      <w:r>
        <w:rPr>
          <w:rFonts w:ascii="Times New Roman"/>
          <w:b w:val="false"/>
          <w:i w:val="false"/>
          <w:color w:val="000000"/>
          <w:sz w:val="28"/>
        </w:rPr>
        <w:t xml:space="preserve">
      7. Аудандық бюджет шығыстарының құрамында </w:t>
      </w:r>
      <w:r>
        <w:rPr>
          <w:rFonts w:ascii="Times New Roman"/>
          <w:b w:val="false"/>
          <w:i w:val="false"/>
          <w:color w:val="000000"/>
          <w:sz w:val="28"/>
        </w:rPr>
        <w:t>14 қосымшаға</w:t>
      </w:r>
      <w:r>
        <w:rPr>
          <w:rFonts w:ascii="Times New Roman"/>
          <w:b w:val="false"/>
          <w:i w:val="false"/>
          <w:color w:val="000000"/>
          <w:sz w:val="28"/>
        </w:rPr>
        <w:t xml:space="preserve"> сәйкес 2019 жылға аудандық бюджеттен кент және ауылдық округтер бюджеттеріне берілетін ағымдағы нысаналы трансферттер ескерілсін.</w:t>
      </w:r>
    </w:p>
    <w:bookmarkEnd w:id="22"/>
    <w:bookmarkStart w:name="z30" w:id="23"/>
    <w:p>
      <w:pPr>
        <w:spacing w:after="0"/>
        <w:ind w:left="0"/>
        <w:jc w:val="both"/>
      </w:pPr>
      <w:r>
        <w:rPr>
          <w:rFonts w:ascii="Times New Roman"/>
          <w:b w:val="false"/>
          <w:i w:val="false"/>
          <w:color w:val="000000"/>
          <w:sz w:val="28"/>
        </w:rPr>
        <w:t>
      8. Мамандарды әлеуметтік қолдау шараларын іске асыру үшін бюджеттік кредиттер 53 025 мың теңге сомасында ескерілсін.</w:t>
      </w:r>
    </w:p>
    <w:bookmarkEnd w:id="23"/>
    <w:bookmarkStart w:name="z31" w:id="24"/>
    <w:p>
      <w:pPr>
        <w:spacing w:after="0"/>
        <w:ind w:left="0"/>
        <w:jc w:val="both"/>
      </w:pPr>
      <w:r>
        <w:rPr>
          <w:rFonts w:ascii="Times New Roman"/>
          <w:b w:val="false"/>
          <w:i w:val="false"/>
          <w:color w:val="000000"/>
          <w:sz w:val="28"/>
        </w:rPr>
        <w:t>
      9. 2019 жылға арналған ауданның жергілікті атқарушы органының резерві 18 500 мың теңге сомасында бекітілсін.</w:t>
      </w:r>
    </w:p>
    <w:bookmarkEnd w:id="24"/>
    <w:bookmarkStart w:name="z32" w:id="25"/>
    <w:p>
      <w:pPr>
        <w:spacing w:after="0"/>
        <w:ind w:left="0"/>
        <w:jc w:val="both"/>
      </w:pPr>
      <w:r>
        <w:rPr>
          <w:rFonts w:ascii="Times New Roman"/>
          <w:b w:val="false"/>
          <w:i w:val="false"/>
          <w:color w:val="000000"/>
          <w:sz w:val="28"/>
        </w:rPr>
        <w:t>
      10. 2019 жылға аудандық бюджеттен қаржыландырылатын, азаматтық қызметшілер болып табылатын және ауылдық жерде жұмыс iстейтiн денсаулық сақтау, әлеуметтiк қамсыздандыру, бiлiм беру, мәдениет, спорт, ветеринария, орман шаруашылығы және ерекше қорғалатын табиғи аумақтар саласындағы мамандарға қызметтiң осы түрлерiмен қалалық жағдайда айналысатын азаматтық қызметшiлердiң айлықақыларымен және мөлшерлемелерімен салыстырғанда кемiнде жиырма бес пайызға жоғарылатылған лауазымдық айлықақылар мен тарифтiк мөлшерлемелер белгiленсін.</w:t>
      </w:r>
    </w:p>
    <w:bookmarkEnd w:id="25"/>
    <w:bookmarkStart w:name="z33" w:id="26"/>
    <w:p>
      <w:pPr>
        <w:spacing w:after="0"/>
        <w:ind w:left="0"/>
        <w:jc w:val="both"/>
      </w:pPr>
      <w:r>
        <w:rPr>
          <w:rFonts w:ascii="Times New Roman"/>
          <w:b w:val="false"/>
          <w:i w:val="false"/>
          <w:color w:val="000000"/>
          <w:sz w:val="28"/>
        </w:rPr>
        <w:t>
      11. Осы шешім 2019 жылдың 1 қаңтарынан бастап қолданысқа енгізіледі.</w:t>
      </w:r>
    </w:p>
    <w:bookmarkEnd w:id="2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мәслихаттың кезектен</w:t>
            </w:r>
          </w:p>
          <w:p>
            <w:pPr>
              <w:spacing w:after="20"/>
              <w:ind w:left="20"/>
              <w:jc w:val="both"/>
            </w:pPr>
          </w:p>
          <w:p>
            <w:pPr>
              <w:spacing w:after="0"/>
              <w:ind w:left="0"/>
              <w:jc w:val="left"/>
            </w:pPr>
          </w:p>
          <w:p>
            <w:pPr>
              <w:spacing w:after="20"/>
              <w:ind w:left="20"/>
              <w:jc w:val="both"/>
            </w:pPr>
            <w:r>
              <w:rPr>
                <w:rFonts w:ascii="Times New Roman"/>
                <w:b w:val="false"/>
                <w:i/>
                <w:color w:val="000000"/>
                <w:sz w:val="20"/>
              </w:rPr>
              <w:t>тыс ХХХVІ сессиясының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Рахимов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Имантусупов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26 желтоқсандағы № 36/255</w:t>
            </w:r>
            <w:r>
              <w:br/>
            </w:r>
            <w:r>
              <w:rPr>
                <w:rFonts w:ascii="Times New Roman"/>
                <w:b w:val="false"/>
                <w:i w:val="false"/>
                <w:color w:val="000000"/>
                <w:sz w:val="20"/>
              </w:rPr>
              <w:t>Жаңаарқа аудандық мәслихатының</w:t>
            </w:r>
            <w:r>
              <w:br/>
            </w:r>
            <w:r>
              <w:rPr>
                <w:rFonts w:ascii="Times New Roman"/>
                <w:b w:val="false"/>
                <w:i w:val="false"/>
                <w:color w:val="000000"/>
                <w:sz w:val="20"/>
              </w:rPr>
              <w:t>шешіміне</w:t>
            </w:r>
            <w:r>
              <w:br/>
            </w:r>
            <w:r>
              <w:rPr>
                <w:rFonts w:ascii="Times New Roman"/>
                <w:b w:val="false"/>
                <w:i w:val="false"/>
                <w:color w:val="000000"/>
                <w:sz w:val="20"/>
              </w:rPr>
              <w:t>1 қосымша</w:t>
            </w:r>
          </w:p>
        </w:tc>
      </w:tr>
    </w:tbl>
    <w:bookmarkStart w:name="z37" w:id="27"/>
    <w:p>
      <w:pPr>
        <w:spacing w:after="0"/>
        <w:ind w:left="0"/>
        <w:jc w:val="left"/>
      </w:pPr>
      <w:r>
        <w:rPr>
          <w:rFonts w:ascii="Times New Roman"/>
          <w:b/>
          <w:i w:val="false"/>
          <w:color w:val="000000"/>
        </w:rPr>
        <w:t xml:space="preserve"> 2019 жылға арналған аудандық бюджет</w:t>
      </w:r>
    </w:p>
    <w:bookmarkEnd w:id="27"/>
    <w:p>
      <w:pPr>
        <w:spacing w:after="0"/>
        <w:ind w:left="0"/>
        <w:jc w:val="both"/>
      </w:pPr>
      <w:r>
        <w:rPr>
          <w:rFonts w:ascii="Times New Roman"/>
          <w:b w:val="false"/>
          <w:i w:val="false"/>
          <w:color w:val="ff0000"/>
          <w:sz w:val="28"/>
        </w:rPr>
        <w:t xml:space="preserve">
      Ескерту. 1-қосымша жаңа редакцияда - Қарағанды облысы Жаңаарқа аудандық мәслихатының 28.11.2019 № 46/316 (01.01.2019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7321974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912108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193655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193655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456616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438854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6389484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аулдық округтардың бюджеттерінен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6387536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6387536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7337088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401382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активтер және сатып алу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активтер мен сатып алуды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136449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3261900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3053056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2987393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2940230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компьютерлік сауаттылығын арттыруды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623685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269188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266306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266306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186826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міндетті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801347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612347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596525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461865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 инспекциясы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164844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164844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578076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345131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345131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345131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175672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765141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картасы-2020" бизнесті қолдау мен дамытудың мемлекеттік бағдарламасы шеңберінде индустриялық инфрақұрылымды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626731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498971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"Ауыл-Ел бесігі" жобасы шеңберінде ауылдық елді мекендердегі әлеуметтік және инженерлік инфрақұрылым бойынша іс-шараларды іске асыруға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152441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"Ауыл-Ел бесігі" жобасы шеңберінде ауылдық елді мекендердегі әлеуметтік және инженерлік инфрақұрылым бойынша іс-шараларды іске асыруға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504048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504048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504048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51671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33665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51671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46822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28816</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26 желтоқсандағы № 36/255</w:t>
            </w:r>
            <w:r>
              <w:br/>
            </w:r>
            <w:r>
              <w:rPr>
                <w:rFonts w:ascii="Times New Roman"/>
                <w:b w:val="false"/>
                <w:i w:val="false"/>
                <w:color w:val="000000"/>
                <w:sz w:val="20"/>
              </w:rPr>
              <w:t>Жаңаарқа аудандық мәслихатының</w:t>
            </w:r>
            <w:r>
              <w:br/>
            </w:r>
            <w:r>
              <w:rPr>
                <w:rFonts w:ascii="Times New Roman"/>
                <w:b w:val="false"/>
                <w:i w:val="false"/>
                <w:color w:val="000000"/>
                <w:sz w:val="20"/>
              </w:rPr>
              <w:t>шешіміне</w:t>
            </w:r>
            <w:r>
              <w:br/>
            </w:r>
            <w:r>
              <w:rPr>
                <w:rFonts w:ascii="Times New Roman"/>
                <w:b w:val="false"/>
                <w:i w:val="false"/>
                <w:color w:val="000000"/>
                <w:sz w:val="20"/>
              </w:rPr>
              <w:t>2 қосымша</w:t>
            </w:r>
          </w:p>
        </w:tc>
      </w:tr>
    </w:tbl>
    <w:bookmarkStart w:name="z39" w:id="28"/>
    <w:p>
      <w:pPr>
        <w:spacing w:after="0"/>
        <w:ind w:left="0"/>
        <w:jc w:val="left"/>
      </w:pPr>
      <w:r>
        <w:rPr>
          <w:rFonts w:ascii="Times New Roman"/>
          <w:b/>
          <w:i w:val="false"/>
          <w:color w:val="000000"/>
        </w:rPr>
        <w:t xml:space="preserve"> 2020 жылға арналған аудандық бюджет</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4569550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1050649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207866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207866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562879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544542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3501315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3501315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3501315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4569550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458724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342415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128759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активтер және сатып алу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активтер мен сатып алуды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2565644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2312477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2255714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2214421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232206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232206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компьютерлік сауаттылығын арттыруды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266806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міндетті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 инспекциясы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176371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176371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176371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182395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155978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138285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318169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318169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318169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318169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26 желтоқсандағы № 36/255</w:t>
            </w:r>
            <w:r>
              <w:br/>
            </w:r>
            <w:r>
              <w:rPr>
                <w:rFonts w:ascii="Times New Roman"/>
                <w:b w:val="false"/>
                <w:i w:val="false"/>
                <w:color w:val="000000"/>
                <w:sz w:val="20"/>
              </w:rPr>
              <w:t>Жаңаарқа аудандық мәслихатының</w:t>
            </w:r>
            <w:r>
              <w:br/>
            </w:r>
            <w:r>
              <w:rPr>
                <w:rFonts w:ascii="Times New Roman"/>
                <w:b w:val="false"/>
                <w:i w:val="false"/>
                <w:color w:val="000000"/>
                <w:sz w:val="20"/>
              </w:rPr>
              <w:t>шешіміне</w:t>
            </w:r>
            <w:r>
              <w:br/>
            </w:r>
            <w:r>
              <w:rPr>
                <w:rFonts w:ascii="Times New Roman"/>
                <w:b w:val="false"/>
                <w:i w:val="false"/>
                <w:color w:val="000000"/>
                <w:sz w:val="20"/>
              </w:rPr>
              <w:t>3 қосымша</w:t>
            </w:r>
          </w:p>
        </w:tc>
      </w:tr>
    </w:tbl>
    <w:bookmarkStart w:name="z41" w:id="29"/>
    <w:p>
      <w:pPr>
        <w:spacing w:after="0"/>
        <w:ind w:left="0"/>
        <w:jc w:val="left"/>
      </w:pPr>
      <w:r>
        <w:rPr>
          <w:rFonts w:ascii="Times New Roman"/>
          <w:b/>
          <w:i w:val="false"/>
          <w:color w:val="000000"/>
        </w:rPr>
        <w:t xml:space="preserve"> 2021 жылға арналған аудандық бюджет</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4756189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1113687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246112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246112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596651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577211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3623861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3623861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3623861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4756189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461789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342415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128759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активтер және сатып алу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активтер мен сатып алуды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2572818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2318059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2261296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2219903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233798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233798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компьютерлік сауаттылығын арттыруды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266806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міндетті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215118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 инспекциясы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136709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421624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182395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155978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156823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26 желтоқсандағы № 36/255</w:t>
            </w:r>
            <w:r>
              <w:br/>
            </w:r>
            <w:r>
              <w:rPr>
                <w:rFonts w:ascii="Times New Roman"/>
                <w:b w:val="false"/>
                <w:i w:val="false"/>
                <w:color w:val="000000"/>
                <w:sz w:val="20"/>
              </w:rPr>
              <w:t>Жаңаарқа аудандық мәслихатының</w:t>
            </w:r>
            <w:r>
              <w:br/>
            </w:r>
            <w:r>
              <w:rPr>
                <w:rFonts w:ascii="Times New Roman"/>
                <w:b w:val="false"/>
                <w:i w:val="false"/>
                <w:color w:val="000000"/>
                <w:sz w:val="20"/>
              </w:rPr>
              <w:t>шешіміне</w:t>
            </w:r>
            <w:r>
              <w:br/>
            </w:r>
            <w:r>
              <w:rPr>
                <w:rFonts w:ascii="Times New Roman"/>
                <w:b w:val="false"/>
                <w:i w:val="false"/>
                <w:color w:val="000000"/>
                <w:sz w:val="20"/>
              </w:rPr>
              <w:t>4 қосымша</w:t>
            </w:r>
          </w:p>
        </w:tc>
      </w:tr>
    </w:tbl>
    <w:bookmarkStart w:name="z43" w:id="30"/>
    <w:p>
      <w:pPr>
        <w:spacing w:after="0"/>
        <w:ind w:left="0"/>
        <w:jc w:val="left"/>
      </w:pPr>
      <w:r>
        <w:rPr>
          <w:rFonts w:ascii="Times New Roman"/>
          <w:b/>
          <w:i w:val="false"/>
          <w:color w:val="000000"/>
        </w:rPr>
        <w:t xml:space="preserve"> 2019 жылға арналған бюджеттік инвестициялық жобалардың тізбесі</w:t>
      </w:r>
    </w:p>
    <w:bookmarkEnd w:id="30"/>
    <w:p>
      <w:pPr>
        <w:spacing w:after="0"/>
        <w:ind w:left="0"/>
        <w:jc w:val="both"/>
      </w:pPr>
      <w:r>
        <w:rPr>
          <w:rFonts w:ascii="Times New Roman"/>
          <w:b w:val="false"/>
          <w:i w:val="false"/>
          <w:color w:val="ff0000"/>
          <w:sz w:val="28"/>
        </w:rPr>
        <w:t xml:space="preserve">
      Ескерту. 4-қосымша жаңа редакцияда - Қарағанды облысы Жаңаарқа аудандық мәслихатының 28.11.2019 № 46/316 (01.01.2019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773682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627541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461865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картасы-2020" бизнесті қолдау мен дамытудың мемлекеттік бағдарламасы шеңберінде индустриялық инфрақұрылымды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138410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26 желтоқсандағы № 36/255</w:t>
            </w:r>
            <w:r>
              <w:br/>
            </w:r>
            <w:r>
              <w:rPr>
                <w:rFonts w:ascii="Times New Roman"/>
                <w:b w:val="false"/>
                <w:i w:val="false"/>
                <w:color w:val="000000"/>
                <w:sz w:val="20"/>
              </w:rPr>
              <w:t>Жаңаарқа аудандық мәслихатының</w:t>
            </w:r>
            <w:r>
              <w:br/>
            </w:r>
            <w:r>
              <w:rPr>
                <w:rFonts w:ascii="Times New Roman"/>
                <w:b w:val="false"/>
                <w:i w:val="false"/>
                <w:color w:val="000000"/>
                <w:sz w:val="20"/>
              </w:rPr>
              <w:t>шешіміне</w:t>
            </w:r>
            <w:r>
              <w:br/>
            </w:r>
            <w:r>
              <w:rPr>
                <w:rFonts w:ascii="Times New Roman"/>
                <w:b w:val="false"/>
                <w:i w:val="false"/>
                <w:color w:val="000000"/>
                <w:sz w:val="20"/>
              </w:rPr>
              <w:t>5 қосымша</w:t>
            </w:r>
          </w:p>
        </w:tc>
      </w:tr>
    </w:tbl>
    <w:bookmarkStart w:name="z45" w:id="31"/>
    <w:p>
      <w:pPr>
        <w:spacing w:after="0"/>
        <w:ind w:left="0"/>
        <w:jc w:val="left"/>
      </w:pPr>
      <w:r>
        <w:rPr>
          <w:rFonts w:ascii="Times New Roman"/>
          <w:b/>
          <w:i w:val="false"/>
          <w:color w:val="000000"/>
        </w:rPr>
        <w:t xml:space="preserve"> 2019 жылға арналған аудандық бюджетті орындау барысында секвестрлеуге жатпайтын аудандық бюджеттік бағдарламалардың тізбесі</w:t>
      </w:r>
    </w:p>
    <w:bookmarkEnd w:id="31"/>
    <w:p>
      <w:pPr>
        <w:spacing w:after="0"/>
        <w:ind w:left="0"/>
        <w:jc w:val="both"/>
      </w:pPr>
      <w:r>
        <w:rPr>
          <w:rFonts w:ascii="Times New Roman"/>
          <w:b w:val="false"/>
          <w:i w:val="false"/>
          <w:color w:val="ff0000"/>
          <w:sz w:val="28"/>
        </w:rPr>
        <w:t xml:space="preserve">
      Ескерту. 5-қосымша жаңа редакцияда - Қарағанды облысы Жаңаарқа аудандық мәслихатының 28.11.2019 № 46/316 (01.01.2019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2974874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2974874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2940230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2940230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2940230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26 желтоқсандағы № 36/255</w:t>
            </w:r>
            <w:r>
              <w:br/>
            </w:r>
            <w:r>
              <w:rPr>
                <w:rFonts w:ascii="Times New Roman"/>
                <w:b w:val="false"/>
                <w:i w:val="false"/>
                <w:color w:val="000000"/>
                <w:sz w:val="20"/>
              </w:rPr>
              <w:t>Жаңаарқа аудандық мәслихатының</w:t>
            </w:r>
            <w:r>
              <w:br/>
            </w:r>
            <w:r>
              <w:rPr>
                <w:rFonts w:ascii="Times New Roman"/>
                <w:b w:val="false"/>
                <w:i w:val="false"/>
                <w:color w:val="000000"/>
                <w:sz w:val="20"/>
              </w:rPr>
              <w:t>шешіміне</w:t>
            </w:r>
            <w:r>
              <w:br/>
            </w:r>
            <w:r>
              <w:rPr>
                <w:rFonts w:ascii="Times New Roman"/>
                <w:b w:val="false"/>
                <w:i w:val="false"/>
                <w:color w:val="000000"/>
                <w:sz w:val="20"/>
              </w:rPr>
              <w:t>6 қосымша</w:t>
            </w:r>
          </w:p>
        </w:tc>
      </w:tr>
    </w:tbl>
    <w:bookmarkStart w:name="z47" w:id="32"/>
    <w:p>
      <w:pPr>
        <w:spacing w:after="0"/>
        <w:ind w:left="0"/>
        <w:jc w:val="left"/>
      </w:pPr>
      <w:r>
        <w:rPr>
          <w:rFonts w:ascii="Times New Roman"/>
          <w:b/>
          <w:i w:val="false"/>
          <w:color w:val="000000"/>
        </w:rPr>
        <w:t xml:space="preserve"> Жаңаарқа ауданына 2019 жылға бөлінген нысаналы трансферттер және бюджеттік кредиттер</w:t>
      </w:r>
    </w:p>
    <w:bookmarkEnd w:id="32"/>
    <w:p>
      <w:pPr>
        <w:spacing w:after="0"/>
        <w:ind w:left="0"/>
        <w:jc w:val="both"/>
      </w:pPr>
      <w:r>
        <w:rPr>
          <w:rFonts w:ascii="Times New Roman"/>
          <w:b w:val="false"/>
          <w:i w:val="false"/>
          <w:color w:val="ff0000"/>
          <w:sz w:val="28"/>
        </w:rPr>
        <w:t xml:space="preserve">
      Ескерту. 6-қосымша жаңа редакцияда - Қарағанды облысы Жаңаарқа аудандық мәслихатының 28.11.2019 № 46/316 (01.01.2019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3056294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2240947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1845633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және жалпы орта білім беру ұйымдарының мұғалімдері мен педагог-психологтарының жалақыларын арттыруға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303192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562497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еңбек нарығын дамытуға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103554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орталықтарына әлеуметтік жұмыс жөніндегі консультанттар мен ассистенттерді енгізуге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 төлеуге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235791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Заңнамаға өзгерістер енгізілуіне байланысты бюджет шығыстарын өтеуге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75727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425025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қызметшілердің жекелеген санаттарының жалақысын көтеруге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27977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 қамтылған көп балалы отбасыларға коммуналдық тұрғын үй қорының тұрғын үйін сатып алуға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395314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білім беру инфрақұрылымын құруға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22781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нысандарына жөндеу жұмыстарын жүргізуге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қауіпті жұқпалы аурулармен ауыратын ауыл шаруашылығы малдарын санитарлық жоюға иелеріне орнын толтыруға және ветеринариялық препараттарды вакцинациялау, тасымалдау және сақтау бойынша қызметтер көрсетуге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30626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еңбек нарығындағы мамандықтар мен дағдылар бойынша жұмысшы кадрларды қысқа мерзімді кәсіптік оқытуға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халықты жұмыспен қамтудың жекеше агенттіктеріне аутсорсинг қызметтеріне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 төлеміне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 (қала көшелерін) және елді мекендердің көшелерін күрделі, орташа және ағымдағы жөндеуге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115984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ұйымдарының ағымдағы шығындарына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дамытуға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763676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677235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реконструкциялауға, соның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461060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әлеуметтiк жағынан осал топтарына тұрғын үй салуға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321900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көпбалалы аз қамтылған отбасыларға тұрғын үй салуға</w:t>
            </w:r>
          </w:p>
          <w:p>
            <w:pPr>
              <w:spacing w:after="20"/>
              <w:ind w:left="20"/>
              <w:jc w:val="both"/>
            </w:pPr>
            <w:r>
              <w:rPr>
                <w:rFonts w:ascii="Times New Roman"/>
                <w:b w:val="false"/>
                <w:i w:val="false"/>
                <w:color w:val="000000"/>
                <w:sz w:val="20"/>
              </w:rPr>
              <w:t>
Бизнестің жол картасы-2020" бизнесті қолдау мен дамытудың мемлекеттік бағдарламасы шеңберінде индустриялық инфрақұрылымды дамыту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139160</w:t>
            </w:r>
          </w:p>
          <w:p>
            <w:pPr>
              <w:spacing w:after="20"/>
              <w:ind w:left="20"/>
              <w:jc w:val="both"/>
            </w:pPr>
            <w:r>
              <w:rPr>
                <w:rFonts w:ascii="Times New Roman"/>
                <w:b w:val="false"/>
                <w:i w:val="false"/>
                <w:color w:val="000000"/>
                <w:sz w:val="20"/>
              </w:rPr>
              <w:t>
124569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86441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картасы-2020" бизнесті қолдау мен дамытудың мемлекеттік бағдарламасы шеңберінде индустриялық инфрақұрылымды дамыту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13841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51671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51671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51671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26 желтоқсандағы № 36/255</w:t>
            </w:r>
            <w:r>
              <w:br/>
            </w:r>
            <w:r>
              <w:rPr>
                <w:rFonts w:ascii="Times New Roman"/>
                <w:b w:val="false"/>
                <w:i w:val="false"/>
                <w:color w:val="000000"/>
                <w:sz w:val="20"/>
              </w:rPr>
              <w:t>Жаңаарқа аудандық мәслихатының</w:t>
            </w:r>
            <w:r>
              <w:br/>
            </w:r>
            <w:r>
              <w:rPr>
                <w:rFonts w:ascii="Times New Roman"/>
                <w:b w:val="false"/>
                <w:i w:val="false"/>
                <w:color w:val="000000"/>
                <w:sz w:val="20"/>
              </w:rPr>
              <w:t>шешіміне</w:t>
            </w:r>
            <w:r>
              <w:br/>
            </w:r>
            <w:r>
              <w:rPr>
                <w:rFonts w:ascii="Times New Roman"/>
                <w:b w:val="false"/>
                <w:i w:val="false"/>
                <w:color w:val="000000"/>
                <w:sz w:val="20"/>
              </w:rPr>
              <w:t>7 қосымша</w:t>
            </w:r>
          </w:p>
        </w:tc>
      </w:tr>
    </w:tbl>
    <w:bookmarkStart w:name="z49" w:id="33"/>
    <w:p>
      <w:pPr>
        <w:spacing w:after="0"/>
        <w:ind w:left="0"/>
        <w:jc w:val="left"/>
      </w:pPr>
      <w:r>
        <w:rPr>
          <w:rFonts w:ascii="Times New Roman"/>
          <w:b/>
          <w:i w:val="false"/>
          <w:color w:val="000000"/>
        </w:rPr>
        <w:t xml:space="preserve"> 2019 жылға кент, ауылдық округ әкімінің қызметін қамтамасыз ету жөніндегі қызметтер</w:t>
      </w:r>
    </w:p>
    <w:bookmarkEnd w:id="33"/>
    <w:p>
      <w:pPr>
        <w:spacing w:after="0"/>
        <w:ind w:left="0"/>
        <w:jc w:val="both"/>
      </w:pPr>
      <w:r>
        <w:rPr>
          <w:rFonts w:ascii="Times New Roman"/>
          <w:b w:val="false"/>
          <w:i w:val="false"/>
          <w:color w:val="ff0000"/>
          <w:sz w:val="28"/>
        </w:rPr>
        <w:t xml:space="preserve">
      Ескерту. 7-қосымша жаңа редакцияда - Қарағанды облысы Жаңаарқа аудандық мәслихатының 28.11.2019 № 46/316 (01.01.2019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Cома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123146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кенті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М.Жұмажанов атындағы ауылдық округi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Талдыбұлақ ауылдық округi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Айнабұлақ ауылдық округi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ауылдық округi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Ақтүбек ауылдық округi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Байдалы би ауылдық округi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15549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Қараағаш ауылдық округi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Сейфуллин ауылдық округi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Целинный ауылдық округi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11340</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26 желтоқсандағы № 36/255</w:t>
            </w:r>
            <w:r>
              <w:br/>
            </w:r>
            <w:r>
              <w:rPr>
                <w:rFonts w:ascii="Times New Roman"/>
                <w:b w:val="false"/>
                <w:i w:val="false"/>
                <w:color w:val="000000"/>
                <w:sz w:val="20"/>
              </w:rPr>
              <w:t>Жаңаарқа аудандық мәслихатының</w:t>
            </w:r>
            <w:r>
              <w:br/>
            </w:r>
            <w:r>
              <w:rPr>
                <w:rFonts w:ascii="Times New Roman"/>
                <w:b w:val="false"/>
                <w:i w:val="false"/>
                <w:color w:val="000000"/>
                <w:sz w:val="20"/>
              </w:rPr>
              <w:t>шешіміне</w:t>
            </w:r>
            <w:r>
              <w:br/>
            </w:r>
            <w:r>
              <w:rPr>
                <w:rFonts w:ascii="Times New Roman"/>
                <w:b w:val="false"/>
                <w:i w:val="false"/>
                <w:color w:val="000000"/>
                <w:sz w:val="20"/>
              </w:rPr>
              <w:t>8 қосымша</w:t>
            </w:r>
          </w:p>
        </w:tc>
      </w:tr>
    </w:tbl>
    <w:bookmarkStart w:name="z51" w:id="34"/>
    <w:p>
      <w:pPr>
        <w:spacing w:after="0"/>
        <w:ind w:left="0"/>
        <w:jc w:val="left"/>
      </w:pPr>
      <w:r>
        <w:rPr>
          <w:rFonts w:ascii="Times New Roman"/>
          <w:b/>
          <w:i w:val="false"/>
          <w:color w:val="000000"/>
        </w:rPr>
        <w:t xml:space="preserve"> 2019 жылға ауылдық жерлерде балаларды мектепке дейін тегін алып баруды және кері алып келуді ұйымдастыру</w:t>
      </w:r>
    </w:p>
    <w:bookmarkEnd w:id="34"/>
    <w:p>
      <w:pPr>
        <w:spacing w:after="0"/>
        <w:ind w:left="0"/>
        <w:jc w:val="both"/>
      </w:pPr>
      <w:r>
        <w:rPr>
          <w:rFonts w:ascii="Times New Roman"/>
          <w:b w:val="false"/>
          <w:i w:val="false"/>
          <w:color w:val="ff0000"/>
          <w:sz w:val="28"/>
        </w:rPr>
        <w:t xml:space="preserve">
      Ескерту. 8-қосымша жаңа редакцияда - Қарағанды облысы Жаңаарқа аудандық мәслихатының 28.11.2019 № 46/316 (01.01.2019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Cома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кенті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М.Жұмажанов атындағы ауылдық округi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Талдыбұлақ ауылдық округi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Айнабұлақ ауылдық округi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ауылдық округi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Ақтүбек ауылдық округi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Байдалы би ауылдық округi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Қараағаш ауылдық округi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Сейфуллин ауылдық округi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Целинный ауылдық округi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26 желтоқсандағы № 36/255</w:t>
            </w:r>
            <w:r>
              <w:br/>
            </w:r>
            <w:r>
              <w:rPr>
                <w:rFonts w:ascii="Times New Roman"/>
                <w:b w:val="false"/>
                <w:i w:val="false"/>
                <w:color w:val="000000"/>
                <w:sz w:val="20"/>
              </w:rPr>
              <w:t>Жаңаарқа аудандық мәслихатының</w:t>
            </w:r>
            <w:r>
              <w:br/>
            </w:r>
            <w:r>
              <w:rPr>
                <w:rFonts w:ascii="Times New Roman"/>
                <w:b w:val="false"/>
                <w:i w:val="false"/>
                <w:color w:val="000000"/>
                <w:sz w:val="20"/>
              </w:rPr>
              <w:t>шешіміне</w:t>
            </w:r>
            <w:r>
              <w:br/>
            </w:r>
            <w:r>
              <w:rPr>
                <w:rFonts w:ascii="Times New Roman"/>
                <w:b w:val="false"/>
                <w:i w:val="false"/>
                <w:color w:val="000000"/>
                <w:sz w:val="20"/>
              </w:rPr>
              <w:t>9 қосымша</w:t>
            </w:r>
          </w:p>
        </w:tc>
      </w:tr>
    </w:tbl>
    <w:bookmarkStart w:name="z53" w:id="35"/>
    <w:p>
      <w:pPr>
        <w:spacing w:after="0"/>
        <w:ind w:left="0"/>
        <w:jc w:val="left"/>
      </w:pPr>
      <w:r>
        <w:rPr>
          <w:rFonts w:ascii="Times New Roman"/>
          <w:b/>
          <w:i w:val="false"/>
          <w:color w:val="000000"/>
        </w:rPr>
        <w:t xml:space="preserve"> 2019 жылға елді мекендерде көшелерді жарықтандыру</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Cома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кенті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М.Жұмажанов атындағы ауылдық округi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Талдыбұлақ ауылдық округi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Айнабұлақ ауылдық округi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ауылдық округi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Ақтүбек ауылдық округi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Байдалы би ауылдық округi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Қараағаш ауылдық округi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Сейфуллин ауылдық округi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Целинный ауылдық округi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26 желтоқсандағы № 36/255</w:t>
            </w:r>
            <w:r>
              <w:br/>
            </w:r>
            <w:r>
              <w:rPr>
                <w:rFonts w:ascii="Times New Roman"/>
                <w:b w:val="false"/>
                <w:i w:val="false"/>
                <w:color w:val="000000"/>
                <w:sz w:val="20"/>
              </w:rPr>
              <w:t>Жаңаарқа аудандық мәслихатының</w:t>
            </w:r>
            <w:r>
              <w:br/>
            </w:r>
            <w:r>
              <w:rPr>
                <w:rFonts w:ascii="Times New Roman"/>
                <w:b w:val="false"/>
                <w:i w:val="false"/>
                <w:color w:val="000000"/>
                <w:sz w:val="20"/>
              </w:rPr>
              <w:t>шешіміне</w:t>
            </w:r>
            <w:r>
              <w:br/>
            </w:r>
            <w:r>
              <w:rPr>
                <w:rFonts w:ascii="Times New Roman"/>
                <w:b w:val="false"/>
                <w:i w:val="false"/>
                <w:color w:val="000000"/>
                <w:sz w:val="20"/>
              </w:rPr>
              <w:t>10 қосымша</w:t>
            </w:r>
          </w:p>
        </w:tc>
      </w:tr>
    </w:tbl>
    <w:bookmarkStart w:name="z55" w:id="36"/>
    <w:p>
      <w:pPr>
        <w:spacing w:after="0"/>
        <w:ind w:left="0"/>
        <w:jc w:val="left"/>
      </w:pPr>
      <w:r>
        <w:rPr>
          <w:rFonts w:ascii="Times New Roman"/>
          <w:b/>
          <w:i w:val="false"/>
          <w:color w:val="000000"/>
        </w:rPr>
        <w:t xml:space="preserve"> 2019 жылға кенттерде, ауылдарда, ауылдық округтерде автомобиль жолдарының жұмыс істеуін қамтамасыз ету</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Cома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кенті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М.Жұмажанов атындағы ауылдық округi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Талдыбұлақ ауылдық округi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Айнабұлақ ауылдық округi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ауылдық округi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Ақтүбек ауылдық округi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Байдалы би ауылдық округi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Қараағаш ауылдық округi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Сейфуллин ауылдық округi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Целинный ауылдық округi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26 желтоқсандағы № 36/255</w:t>
            </w:r>
            <w:r>
              <w:br/>
            </w:r>
            <w:r>
              <w:rPr>
                <w:rFonts w:ascii="Times New Roman"/>
                <w:b w:val="false"/>
                <w:i w:val="false"/>
                <w:color w:val="000000"/>
                <w:sz w:val="20"/>
              </w:rPr>
              <w:t>Жаңаарқа аудандық мәслихатының</w:t>
            </w:r>
            <w:r>
              <w:br/>
            </w:r>
            <w:r>
              <w:rPr>
                <w:rFonts w:ascii="Times New Roman"/>
                <w:b w:val="false"/>
                <w:i w:val="false"/>
                <w:color w:val="000000"/>
                <w:sz w:val="20"/>
              </w:rPr>
              <w:t>шешіміне</w:t>
            </w:r>
            <w:r>
              <w:br/>
            </w:r>
            <w:r>
              <w:rPr>
                <w:rFonts w:ascii="Times New Roman"/>
                <w:b w:val="false"/>
                <w:i w:val="false"/>
                <w:color w:val="000000"/>
                <w:sz w:val="20"/>
              </w:rPr>
              <w:t>11 қосымша</w:t>
            </w:r>
          </w:p>
        </w:tc>
      </w:tr>
    </w:tbl>
    <w:bookmarkStart w:name="z57" w:id="37"/>
    <w:p>
      <w:pPr>
        <w:spacing w:after="0"/>
        <w:ind w:left="0"/>
        <w:jc w:val="left"/>
      </w:pPr>
      <w:r>
        <w:rPr>
          <w:rFonts w:ascii="Times New Roman"/>
          <w:b/>
          <w:i w:val="false"/>
          <w:color w:val="000000"/>
        </w:rPr>
        <w:t xml:space="preserve"> 2019 жылға Өңірлерді дамытудың 2020 жылға дейінгі бағдарламасы шеңберінде өңірлерді экономикалық дамытуға жәрдемдесу бойынша шараларды іске асыру</w:t>
      </w:r>
    </w:p>
    <w:bookmarkEnd w:id="37"/>
    <w:p>
      <w:pPr>
        <w:spacing w:after="0"/>
        <w:ind w:left="0"/>
        <w:jc w:val="both"/>
      </w:pPr>
      <w:r>
        <w:rPr>
          <w:rFonts w:ascii="Times New Roman"/>
          <w:b w:val="false"/>
          <w:i w:val="false"/>
          <w:color w:val="ff0000"/>
          <w:sz w:val="28"/>
        </w:rPr>
        <w:t xml:space="preserve">
      Ескерту. 11-қосымша жаңа редакцияда - Қарағанды облысы Жаңаарқа аудандық мәслихатының 08.05.2019 № 41/288 (01.01.2019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Cома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кенті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М.Жұмажанов атындағы ауылдық округi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Талдыбұлақ ауылдық округi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Айнабұлақ ауылдық округi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ауылдық округi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Ақтүбек ауылдық округi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Байдалы би ауылдық округi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Қараағаш ауылдық округi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Сейфуллин ауылдық округi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Целинный ауылдық округi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26 желтоқсандағы № 36/255</w:t>
            </w:r>
            <w:r>
              <w:br/>
            </w:r>
            <w:r>
              <w:rPr>
                <w:rFonts w:ascii="Times New Roman"/>
                <w:b w:val="false"/>
                <w:i w:val="false"/>
                <w:color w:val="000000"/>
                <w:sz w:val="20"/>
              </w:rPr>
              <w:t>Жаңаарқа аудандық мәслихатының</w:t>
            </w:r>
            <w:r>
              <w:br/>
            </w:r>
            <w:r>
              <w:rPr>
                <w:rFonts w:ascii="Times New Roman"/>
                <w:b w:val="false"/>
                <w:i w:val="false"/>
                <w:color w:val="000000"/>
                <w:sz w:val="20"/>
              </w:rPr>
              <w:t>шешіміне</w:t>
            </w:r>
            <w:r>
              <w:br/>
            </w:r>
            <w:r>
              <w:rPr>
                <w:rFonts w:ascii="Times New Roman"/>
                <w:b w:val="false"/>
                <w:i w:val="false"/>
                <w:color w:val="000000"/>
                <w:sz w:val="20"/>
              </w:rPr>
              <w:t>12 қосымша</w:t>
            </w:r>
          </w:p>
        </w:tc>
      </w:tr>
    </w:tbl>
    <w:bookmarkStart w:name="z59" w:id="38"/>
    <w:p>
      <w:pPr>
        <w:spacing w:after="0"/>
        <w:ind w:left="0"/>
        <w:jc w:val="left"/>
      </w:pPr>
      <w:r>
        <w:rPr>
          <w:rFonts w:ascii="Times New Roman"/>
          <w:b/>
          <w:i w:val="false"/>
          <w:color w:val="000000"/>
        </w:rPr>
        <w:t xml:space="preserve"> 2019 жылға кенттер мен ауылдық округтерге бөлінген жергілікті өзін-өзі басқару органдарына берілетін трансферттер</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Cома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кенті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М.Жұмажанов атындағы ауылдық округi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Талдыбұлақ ауылдық округi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Айнабұлақ ауылдық округi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ауылдық округi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Ақтүбек ауылдық округi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Байдалы би ауылдық округi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Қараағаш ауылдық округi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Сейфуллин ауылдық округi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Целинный ауылдық округi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26 желтоқсандағы № 36/255</w:t>
            </w:r>
            <w:r>
              <w:br/>
            </w:r>
            <w:r>
              <w:rPr>
                <w:rFonts w:ascii="Times New Roman"/>
                <w:b w:val="false"/>
                <w:i w:val="false"/>
                <w:color w:val="000000"/>
                <w:sz w:val="20"/>
              </w:rPr>
              <w:t>Жаңаарқа аудандық мәслихатының</w:t>
            </w:r>
            <w:r>
              <w:br/>
            </w:r>
            <w:r>
              <w:rPr>
                <w:rFonts w:ascii="Times New Roman"/>
                <w:b w:val="false"/>
                <w:i w:val="false"/>
                <w:color w:val="000000"/>
                <w:sz w:val="20"/>
              </w:rPr>
              <w:t>шешіміне</w:t>
            </w:r>
            <w:r>
              <w:br/>
            </w:r>
            <w:r>
              <w:rPr>
                <w:rFonts w:ascii="Times New Roman"/>
                <w:b w:val="false"/>
                <w:i w:val="false"/>
                <w:color w:val="000000"/>
                <w:sz w:val="20"/>
              </w:rPr>
              <w:t xml:space="preserve">13 қосымша </w:t>
            </w:r>
          </w:p>
        </w:tc>
      </w:tr>
    </w:tbl>
    <w:bookmarkStart w:name="z61" w:id="39"/>
    <w:p>
      <w:pPr>
        <w:spacing w:after="0"/>
        <w:ind w:left="0"/>
        <w:jc w:val="left"/>
      </w:pPr>
      <w:r>
        <w:rPr>
          <w:rFonts w:ascii="Times New Roman"/>
          <w:b/>
          <w:i w:val="false"/>
          <w:color w:val="000000"/>
        </w:rPr>
        <w:t xml:space="preserve"> 2019-2021 жылдарға арналған аудандық бюджеттен кент және ауылдық округтер бюджеттеріне берілетін бюджеттік субвенция</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Cома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962569</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315097</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Атасу кенті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253489</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Бидайық ауылдық округi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16462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Ералиев ауылдық округi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13753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Түгіскен ауылдық округi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31393</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318169</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Атасу кенті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255905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Бидайық ауылдық округi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16832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Ералиев ауылдық округi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13794</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Түгіскен ауылдық округi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31638</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329303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Атасу кенті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264861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Бидайық ауылдық округi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17421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Ералиев ауылдық округi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14276</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Түгіскен ауылдық округi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32745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26 желтоқсандағы № 36/255</w:t>
            </w:r>
            <w:r>
              <w:br/>
            </w:r>
            <w:r>
              <w:rPr>
                <w:rFonts w:ascii="Times New Roman"/>
                <w:b w:val="false"/>
                <w:i w:val="false"/>
                <w:color w:val="000000"/>
                <w:sz w:val="20"/>
              </w:rPr>
              <w:t>Жаңаарқа аудандық мәслихатының</w:t>
            </w:r>
            <w:r>
              <w:br/>
            </w:r>
            <w:r>
              <w:rPr>
                <w:rFonts w:ascii="Times New Roman"/>
                <w:b w:val="false"/>
                <w:i w:val="false"/>
                <w:color w:val="000000"/>
                <w:sz w:val="20"/>
              </w:rPr>
              <w:t>шешіміне</w:t>
            </w:r>
            <w:r>
              <w:br/>
            </w:r>
            <w:r>
              <w:rPr>
                <w:rFonts w:ascii="Times New Roman"/>
                <w:b w:val="false"/>
                <w:i w:val="false"/>
                <w:color w:val="000000"/>
                <w:sz w:val="20"/>
              </w:rPr>
              <w:t>14 қосымша</w:t>
            </w:r>
          </w:p>
        </w:tc>
      </w:tr>
    </w:tbl>
    <w:bookmarkStart w:name="z63" w:id="40"/>
    <w:p>
      <w:pPr>
        <w:spacing w:after="0"/>
        <w:ind w:left="0"/>
        <w:jc w:val="left"/>
      </w:pPr>
      <w:r>
        <w:rPr>
          <w:rFonts w:ascii="Times New Roman"/>
          <w:b/>
          <w:i w:val="false"/>
          <w:color w:val="000000"/>
        </w:rPr>
        <w:t xml:space="preserve"> 2019 жылға аудандық бюджеттен кент және ауылдық округтер бюджеттеріне берілетін ағымдағы нысаналы трансферттер</w:t>
      </w:r>
    </w:p>
    <w:bookmarkEnd w:id="40"/>
    <w:p>
      <w:pPr>
        <w:spacing w:after="0"/>
        <w:ind w:left="0"/>
        <w:jc w:val="both"/>
      </w:pPr>
      <w:r>
        <w:rPr>
          <w:rFonts w:ascii="Times New Roman"/>
          <w:b w:val="false"/>
          <w:i w:val="false"/>
          <w:color w:val="ff0000"/>
          <w:sz w:val="28"/>
        </w:rPr>
        <w:t xml:space="preserve">
      Ескерту. 14-қосымша жаңа редакцияда - Қарағанды облысы Жаңаарқа аудандық мәслихатының 28.11.2019 № 46/316 (01.01.2019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Cома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523308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Атасу кенті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513309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Бидайық ауылдық округi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Ералиев ауылдық округi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Түгіскен ауылдық округi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