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7090" w14:textId="a5b7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түрінде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2018 жылғы 28 желтоқсандағы № 37/263 шешімі. Қарағанды облысының Әділет департаментінде 2019 жылғы 11 қаңтарда № 5143 болып тіркелді. Күші жойылды - Қарағанды облысы Жаңаарқа аудандық мәслихатының 2019 жылғы 28 тамыздағы № 44/307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28.08.2019 № 44/307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ШЕШІМ ЕТТІ: </w:t>
      </w:r>
    </w:p>
    <w:bookmarkEnd w:id="0"/>
    <w:bookmarkStart w:name="z5" w:id="1"/>
    <w:p>
      <w:pPr>
        <w:spacing w:after="0"/>
        <w:ind w:left="0"/>
        <w:jc w:val="both"/>
      </w:pPr>
      <w:r>
        <w:rPr>
          <w:rFonts w:ascii="Times New Roman"/>
          <w:b w:val="false"/>
          <w:i w:val="false"/>
          <w:color w:val="000000"/>
          <w:sz w:val="28"/>
        </w:rPr>
        <w:t>
      1. Жаңаарқа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өтініш берген сәтіне жетпіс еселік айлық есептік көрсеткішке тең сомада көтерме жәрдемақы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кредит түрінде әлеуметтік қолдау ұсынылсын.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 ХХХVІІ</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Рахимов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