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ff0a" w14:textId="803f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Ынталы ауылдық округінің Ынталы ауылының аумағында шектеу іс -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әкімдігінің 2018 жылғы 9 сәуірдегі № 117 қаулысы. Қарағанды облысының Әділет департаментінде 2018 жылғы 13 сәуірде № 4697 болып тіркелді. Күші жойылды - Қарағанды облысы Қарқаралы ауданы әкімдігінің 2018 жылғы 1 қазандағы № 328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 әкімдігінің 01.10.2018 № 328 (оның алғаш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және Қазақстан Республикасының Ауыл шаруашылығы министрінің 2015 жылғы 9 ақпандағы № 7-1/86 "Шектеу іс-шараларын және карантинді белгілеу немесе алып тастау қағидаларын бекіту туралы" (нормативтік құқықтық актілерді мемлекеттік тіркеудің Тізілімінде № 10414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Ынталы ауылдық округі Ынталы ауылының аумағында жылқылар арасында ринопневмония және салмонеллез ауруы шығуына байланысты шектеу іс-шаралары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Ветеринариялық-санитариялық, сауықтыру және шектеу іс-шаралары Қазақстан Республикасының қолданыстағы заңнамасына сәйкес өткізілсін.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Қарқаралы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Қарқаралы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"Қазақстан Республикасы ауыл шаруашылығы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Министрлігі Ветеринариялық бақылау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қадағалау комитетінің Қарқаралы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 мемлекеттік 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Көпжасаров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 09 сәуір.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