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d32e" w14:textId="07dd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2018 жылғы 29 наурыздағы XXV сессиясының № VI-25/222 шешімі. Қарағанды облысының Әділет департаментінде 2018 жылғы 13 сәуірде № 4701 болып тіркелді. Күші жойылды - Қарағанды облысы Қарқаралы аудандық мәслихатының 2020 жылғы 18 маусымдағы № VI-57/485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аудандық мәслихатының 18.06.2020 № VI-57/485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желтоқсанындағы "Салық және бюджетке төленетін басқа да міндетті төлемдер туралы (Салық Кодексі)" Кодексінің 546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қаңтарындағы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ауданының мәслихаты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ауданының аумағында қызметін жүзеге асыратын салық төлеушілер үшін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аудандық мәслихатының 2017 жылғы 21 желтоқсандағы XXI сессиясының № VI- 21/181 "Қарқаралы ауданында 2018 жылға арналған салық салу объектісінің бірлігіне тіркелген салық ставкаларының мөлшерлерін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4503 болып тіркелген, 2018 жылғы 13 қаңтардағы № 5-6 (11630) "Қарқаралы" газетінде, Қазақстан Республикасы нормативтік құқықтық актілерінің Эталондық бақылау банкінде электрондық түрде 2018 жылы 8 қаңтарда жарияланған)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жарияланғаннан кейін он күнтізбелік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 - 25/222 шешіміне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Қарқаралы ауданының аумағында қызметін жүзеге асыратын салық төлеушілер үшін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5865"/>
        <w:gridCol w:w="5164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объектісінің атауы 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тiркелген салықтың мөлшерлемелерінің мөлшері (айлық есептiк көрсеткiштер)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