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ed3d" w14:textId="8e4e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2017 жылғы 21 желтоқсандағы XXI сессиясының № VI - 21/176 "2018 - 2020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2018 жылғы 25 сәуірдегі ХXVI сессиясының № VI-26/231 шешімі. Қарағанды облысының Әділет департаментінде 2018 жылғы 11 мамырда № 4752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2017 жылғы 21 желтоқсандағы XXI сессиясының № VI-21/176 "2018-2020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4535 тіркелген, Қазақстан Республикасы нормативтік құқықтық актілерінің эталондық бақылау банкінде электрондық түрде 2018 жылы 16 қаңтарда, 2018 жылғы 13 қаңтардағы "Қарқаралы" № 5-6 (11630) газетінде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1, 2 және 3 қосымшаларға сәйкес, 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6040254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604012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13461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5418781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6295087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23635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32468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8833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278468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278468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32468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8833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254833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7 -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 сессия төрағасы,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сәуірдегі № VI-26/231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шешіміне1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VI-21/176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6040254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5418781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5418781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5418781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486"/>
        <w:gridCol w:w="1026"/>
        <w:gridCol w:w="1026"/>
        <w:gridCol w:w="5434"/>
        <w:gridCol w:w="1467"/>
        <w:gridCol w:w="2089"/>
        <w:gridCol w:w="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6295087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505137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127640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352813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313011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4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2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3067621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2687057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2621421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2523142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288678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2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371041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2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8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490831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4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275591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196631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4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1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383026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299526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1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6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747552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747552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747552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183994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399792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4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5"/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0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227"/>
        <w:gridCol w:w="2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3"/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Бағдарламаъ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0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3875"/>
        <w:gridCol w:w="4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5"/>
        </w:tc>
        <w:tc>
          <w:tcPr>
            <w:tcW w:w="4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-278468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сәуірдегі № VI-26/231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VI-21/176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27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нысаналы трансферттер мен бюджеттік кредиттер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8"/>
        <w:gridCol w:w="3222"/>
      </w:tblGrid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7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7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508188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7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7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418220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27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  <w:bookmarkEnd w:id="27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8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8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418220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8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bookmarkEnd w:id="28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148875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Тілдік курстар өтілінен өткен мұғалімдерге үстемақы төлеу үшін және оқу кезеңінде негізгі қызметкерді алмастырғаны үшін мұғалімдерге үстемақы төлеуге </w:t>
            </w:r>
          </w:p>
          <w:bookmarkEnd w:id="28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білім беру инфрақұрылымын құруға </w:t>
            </w:r>
          </w:p>
          <w:bookmarkEnd w:id="28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32679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күтіп ұстауға, материалдық-техникалық базасын нығайтуға және жөндеу жүргізуге</w:t>
            </w:r>
          </w:p>
          <w:bookmarkEnd w:id="28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ұйымдарында интернет-сайттарды автоматтандырылған мониторингтеу бағдарламасын орнатуға</w:t>
            </w:r>
          </w:p>
          <w:bookmarkEnd w:id="28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bookmarkEnd w:id="28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129816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көмекті төлеміне </w:t>
            </w:r>
          </w:p>
          <w:bookmarkEnd w:id="28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жұмыс бойынша консультанттарды және халықты жұмыспен қамту орталықтарында ассистенттерді енгізуге </w:t>
            </w:r>
          </w:p>
          <w:bookmarkEnd w:id="29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жұмысқа орналастыру үшін арнайы жұмыс орындарын құруға жұмыс берушінің шығындарын субсидиялауға</w:t>
            </w:r>
          </w:p>
          <w:bookmarkEnd w:id="29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еңбек ақы төлеудің тартымды жүйесін енгізуге</w:t>
            </w:r>
          </w:p>
          <w:bookmarkEnd w:id="29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</w:t>
            </w:r>
          </w:p>
          <w:bookmarkEnd w:id="29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36822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</w:t>
            </w:r>
          </w:p>
          <w:bookmarkEnd w:id="29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 дамытуға</w:t>
            </w:r>
          </w:p>
          <w:bookmarkEnd w:id="29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bookmarkEnd w:id="29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26342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 қауіпті жұқпалы аурулармен ауыратын ауыл шаруашылығы малдарын санитарлық жоюға иелеріне орнын толтыруға және ветеринариялық препараттарды вакцинациялау, тасымалдау және сақтау бойынша қызметтер көрсетуге </w:t>
            </w:r>
          </w:p>
          <w:bookmarkEnd w:id="29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26342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  <w:bookmarkEnd w:id="29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келтірілетін энергия көздерін пайдалануды қолдауға</w:t>
            </w:r>
          </w:p>
          <w:bookmarkEnd w:id="29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</w:t>
            </w:r>
          </w:p>
          <w:bookmarkEnd w:id="30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30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0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30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bookmarkEnd w:id="30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Қарағайлы кентінде су құбыр жүйесін су кернеуіш мұнарамен құру жобалық-сметалық құжаттама әзірлеуге </w:t>
            </w:r>
          </w:p>
          <w:bookmarkEnd w:id="30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кентінде тазартқыш ғимараттарды су бұру құбырларымен құру жобалық-сметалық құжаттама әзірлеуге</w:t>
            </w:r>
          </w:p>
          <w:bookmarkEnd w:id="30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  <w:bookmarkEnd w:id="30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30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bookmarkEnd w:id="31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  <w:bookmarkEnd w:id="31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сәуірдегі № VI-26/231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VI-21/176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72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2018 жылға арналған бюджеттік бағдарламалары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22"/>
        <w:gridCol w:w="890"/>
        <w:gridCol w:w="890"/>
        <w:gridCol w:w="2418"/>
        <w:gridCol w:w="1591"/>
        <w:gridCol w:w="1358"/>
        <w:gridCol w:w="1358"/>
        <w:gridCol w:w="1359"/>
        <w:gridCol w:w="13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3"/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Қ.Аманжолов ауылдық округі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Әбдіров ауылдық округі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ауылдық округі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395890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8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352813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352813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352813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3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7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5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9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108"/>
        <w:gridCol w:w="1036"/>
        <w:gridCol w:w="1036"/>
        <w:gridCol w:w="3222"/>
        <w:gridCol w:w="1581"/>
        <w:gridCol w:w="1036"/>
        <w:gridCol w:w="1308"/>
        <w:gridCol w:w="1309"/>
        <w:gridCol w:w="13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1"/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Қ.Аманжолов ауылдық округі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Әбдіров ауылдық округі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ауылдық округі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430"/>
        <w:gridCol w:w="907"/>
        <w:gridCol w:w="907"/>
        <w:gridCol w:w="2465"/>
        <w:gridCol w:w="1384"/>
        <w:gridCol w:w="1384"/>
        <w:gridCol w:w="1385"/>
        <w:gridCol w:w="1385"/>
        <w:gridCol w:w="13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3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ауылдық округі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ауылдық округі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ауылдық округі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2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7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1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9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3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115"/>
        <w:gridCol w:w="1110"/>
        <w:gridCol w:w="1110"/>
        <w:gridCol w:w="3451"/>
        <w:gridCol w:w="1401"/>
        <w:gridCol w:w="1401"/>
        <w:gridCol w:w="1110"/>
        <w:gridCol w:w="1111"/>
        <w:gridCol w:w="11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37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ауылдық округі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ауылдық округі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ауылдық округі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485"/>
        <w:gridCol w:w="1022"/>
        <w:gridCol w:w="1022"/>
        <w:gridCol w:w="2778"/>
        <w:gridCol w:w="1560"/>
        <w:gridCol w:w="1560"/>
        <w:gridCol w:w="1560"/>
        <w:gridCol w:w="15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бұлақ ауылдық округі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ауылдық округі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Мамыраев ауылдық округі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5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3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124"/>
        <w:gridCol w:w="1189"/>
        <w:gridCol w:w="1189"/>
        <w:gridCol w:w="3697"/>
        <w:gridCol w:w="1501"/>
        <w:gridCol w:w="1501"/>
        <w:gridCol w:w="1501"/>
        <w:gridCol w:w="11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ауылдық округі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ауылдық округі</w:t>
            </w:r>
          </w:p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Мамыраев ауылдық округі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485"/>
        <w:gridCol w:w="1022"/>
        <w:gridCol w:w="1022"/>
        <w:gridCol w:w="2778"/>
        <w:gridCol w:w="1560"/>
        <w:gridCol w:w="1560"/>
        <w:gridCol w:w="1560"/>
        <w:gridCol w:w="15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 ауылдық округі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Н.Нұрмақов ауылдық округі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5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130"/>
        <w:gridCol w:w="2"/>
        <w:gridCol w:w="1252"/>
        <w:gridCol w:w="1252"/>
        <w:gridCol w:w="3894"/>
        <w:gridCol w:w="1253"/>
        <w:gridCol w:w="1253"/>
        <w:gridCol w:w="1253"/>
        <w:gridCol w:w="158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 ауылдық округі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 Нұрмақов ауылдық округі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485"/>
        <w:gridCol w:w="1022"/>
        <w:gridCol w:w="1022"/>
        <w:gridCol w:w="2778"/>
        <w:gridCol w:w="1560"/>
        <w:gridCol w:w="1560"/>
        <w:gridCol w:w="1560"/>
        <w:gridCol w:w="15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 ауылдық округі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ауылдық округі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3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4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38"/>
        <w:gridCol w:w="1323"/>
        <w:gridCol w:w="1323"/>
        <w:gridCol w:w="4115"/>
        <w:gridCol w:w="1671"/>
        <w:gridCol w:w="1324"/>
        <w:gridCol w:w="628"/>
        <w:gridCol w:w="1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 ауылдық округі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 Нұрмақов ауылдық округі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