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54f1c" w14:textId="4654f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Қарқаралы ауданы Қарқаралы қаласының жергілікті қоғамдастық жиналысының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Қарқаралы аудандық мәслихатының 2018 жылғы 27 сәуірдегі XXVII сессиясының № VI-27/237 шешімі. Қарағанды облысының Әділет департаментінде 2018 жылғы 18 мамырда № 4758 болып тіркелді. Күші жойылды - Қарағанды облысы Қарқаралы аудандық мәслихатының 2019 жылғы 25 желтоқсандағы № VI-51/429 шешімімен</w:t>
      </w:r>
    </w:p>
    <w:p>
      <w:pPr>
        <w:spacing w:after="0"/>
        <w:ind w:left="0"/>
        <w:jc w:val="both"/>
      </w:pPr>
      <w:r>
        <w:rPr>
          <w:rFonts w:ascii="Times New Roman"/>
          <w:b w:val="false"/>
          <w:i w:val="false"/>
          <w:color w:val="ff0000"/>
          <w:sz w:val="28"/>
        </w:rPr>
        <w:t xml:space="preserve">
      Ескерту. Күші жойылды – Қарағанды облысы Қарқаралы аудандық мәслихатының 25.12.2019 № VI-51/429 (01.01.2020 бастап қолданысқа енгізіледі және ресми жариялауға жатады) </w:t>
      </w:r>
      <w:r>
        <w:rPr>
          <w:rFonts w:ascii="Times New Roman"/>
          <w:b w:val="false"/>
          <w:i w:val="false"/>
          <w:color w:val="ff0000"/>
          <w:sz w:val="28"/>
        </w:rPr>
        <w:t>шешімімен</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39-3 бабының </w:t>
      </w:r>
      <w:r>
        <w:rPr>
          <w:rFonts w:ascii="Times New Roman"/>
          <w:b w:val="false"/>
          <w:i w:val="false"/>
          <w:color w:val="000000"/>
          <w:sz w:val="28"/>
        </w:rPr>
        <w:t>3-1 тармағына</w:t>
      </w:r>
      <w:r>
        <w:rPr>
          <w:rFonts w:ascii="Times New Roman"/>
          <w:b w:val="false"/>
          <w:i w:val="false"/>
          <w:color w:val="000000"/>
          <w:sz w:val="28"/>
        </w:rPr>
        <w:t xml:space="preserve">, Қазақстан Республикасы Ұлттық экономика министрінің 2017 жылғы 7 тамыздағы № 295 "Жергілікті қоғамдастық жиналысының үлгі регламентін бекіту туралы" (нормативтiк құқықтық актілерді мемлекеттік тіркеу Тізілімінде № 15630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Қарқаралы аудандық мәслихаты ШЕШІМ</w:t>
      </w:r>
      <w:r>
        <w:rPr>
          <w:rFonts w:ascii="Times New Roman"/>
          <w:b/>
          <w:i w:val="false"/>
          <w:color w:val="000000"/>
          <w:sz w:val="28"/>
        </w:rPr>
        <w:t xml:space="preserve"> ЕТТІ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Қоса беріліп отырған Қарқаралы ауданы Қарқаралы қаласының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күннен кейін күнтізбелік он күн өткен соң қолданысқа енгізіледі және 2018 жылдың 1 қаңтарынан туындайтын құқықтық қатынастарға қолданылады.</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Қарқаралы аудандық мәслихатының</w:t>
            </w:r>
            <w:r>
              <w:br/>
            </w:r>
            <w:r>
              <w:rPr>
                <w:rFonts w:ascii="Times New Roman"/>
                <w:b w:val="false"/>
                <w:i w:val="false"/>
                <w:color w:val="000000"/>
                <w:sz w:val="20"/>
              </w:rPr>
              <w:t>2018 жылғы 27 сәуірдегі</w:t>
            </w:r>
            <w:r>
              <w:br/>
            </w:r>
            <w:r>
              <w:rPr>
                <w:rFonts w:ascii="Times New Roman"/>
                <w:b w:val="false"/>
                <w:i w:val="false"/>
                <w:color w:val="000000"/>
                <w:sz w:val="20"/>
              </w:rPr>
              <w:t>№ VI–27/237 шешіміне қосымша</w:t>
            </w:r>
          </w:p>
        </w:tc>
      </w:tr>
    </w:tbl>
    <w:bookmarkStart w:name="z10" w:id="3"/>
    <w:p>
      <w:pPr>
        <w:spacing w:after="0"/>
        <w:ind w:left="0"/>
        <w:jc w:val="left"/>
      </w:pPr>
      <w:r>
        <w:rPr>
          <w:rFonts w:ascii="Times New Roman"/>
          <w:b/>
          <w:i w:val="false"/>
          <w:color w:val="000000"/>
        </w:rPr>
        <w:t xml:space="preserve"> Қарқаралы ауданы Қарқаралы қаласының жергілікті қоғамдастық жиналысының регламенті</w:t>
      </w:r>
    </w:p>
    <w:bookmarkEnd w:id="3"/>
    <w:bookmarkStart w:name="z11" w:id="4"/>
    <w:p>
      <w:pPr>
        <w:spacing w:after="0"/>
        <w:ind w:left="0"/>
        <w:jc w:val="left"/>
      </w:pPr>
      <w:r>
        <w:rPr>
          <w:rFonts w:ascii="Times New Roman"/>
          <w:b/>
          <w:i w:val="false"/>
          <w:color w:val="000000"/>
        </w:rPr>
        <w:t xml:space="preserve"> 1-тарау. Жалпы ережелер</w:t>
      </w:r>
    </w:p>
    <w:bookmarkEnd w:id="4"/>
    <w:bookmarkStart w:name="z12" w:id="5"/>
    <w:p>
      <w:pPr>
        <w:spacing w:after="0"/>
        <w:ind w:left="0"/>
        <w:jc w:val="both"/>
      </w:pPr>
      <w:r>
        <w:rPr>
          <w:rFonts w:ascii="Times New Roman"/>
          <w:b w:val="false"/>
          <w:i w:val="false"/>
          <w:color w:val="000000"/>
          <w:sz w:val="28"/>
        </w:rPr>
        <w:t xml:space="preserve">
      1. Осы жергілікті қоғамдастық жиналысының регламенті "Қазақстан Республикасындағы жергілікті мемлекеттік басқару және өзін-өзі басқару туралы" 2001 жылғы 23 қаңтардағы Қазақстан Республикасы Заңының 39-3 бабының </w:t>
      </w:r>
      <w:r>
        <w:rPr>
          <w:rFonts w:ascii="Times New Roman"/>
          <w:b w:val="false"/>
          <w:i w:val="false"/>
          <w:color w:val="000000"/>
          <w:sz w:val="28"/>
        </w:rPr>
        <w:t>3-1 тармағына</w:t>
      </w:r>
      <w:r>
        <w:rPr>
          <w:rFonts w:ascii="Times New Roman"/>
          <w:b w:val="false"/>
          <w:i w:val="false"/>
          <w:color w:val="000000"/>
          <w:sz w:val="28"/>
        </w:rPr>
        <w:t xml:space="preserve">, Қазақстан Республикасы Ұлттық экономика министрінің 2017 жылғы 7 тамыздағы № 295 "Жергілікті қоғамдастық жиналысының үлгі регламентін бекіту туралы" (нормативтiк құқықтық актілерді мемлекеттік тіркеу Тізілімінде № 15630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End w:id="5"/>
    <w:bookmarkStart w:name="z13" w:id="6"/>
    <w:p>
      <w:pPr>
        <w:spacing w:after="0"/>
        <w:ind w:left="0"/>
        <w:jc w:val="both"/>
      </w:pPr>
      <w:r>
        <w:rPr>
          <w:rFonts w:ascii="Times New Roman"/>
          <w:b w:val="false"/>
          <w:i w:val="false"/>
          <w:color w:val="000000"/>
          <w:sz w:val="28"/>
        </w:rPr>
        <w:t>
      2. Осы регламентте қолданылатын негізгі ұғымдар:</w:t>
      </w:r>
    </w:p>
    <w:bookmarkEnd w:id="6"/>
    <w:bookmarkStart w:name="z14" w:id="7"/>
    <w:p>
      <w:pPr>
        <w:spacing w:after="0"/>
        <w:ind w:left="0"/>
        <w:jc w:val="both"/>
      </w:pPr>
      <w:r>
        <w:rPr>
          <w:rFonts w:ascii="Times New Roman"/>
          <w:b w:val="false"/>
          <w:i w:val="false"/>
          <w:color w:val="000000"/>
          <w:sz w:val="28"/>
        </w:rPr>
        <w:t>
      1) жергілікті қоғамдастық – шекараларында жергілікті өзін - өзі басқару жүзеге асырылатын, оның органдары құрылатын және жұмыс істейтін тиісті әкімшілік - аумақтық бөлініс аумағында тұратын тұрғындардың (жергілікті қоғамдастық мүшелерінің) жиынтығы;</w:t>
      </w:r>
    </w:p>
    <w:bookmarkEnd w:id="7"/>
    <w:bookmarkStart w:name="z15" w:id="8"/>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8"/>
    <w:bookmarkStart w:name="z16" w:id="9"/>
    <w:p>
      <w:pPr>
        <w:spacing w:after="0"/>
        <w:ind w:left="0"/>
        <w:jc w:val="both"/>
      </w:pPr>
      <w:r>
        <w:rPr>
          <w:rFonts w:ascii="Times New Roman"/>
          <w:b w:val="false"/>
          <w:i w:val="false"/>
          <w:color w:val="000000"/>
          <w:sz w:val="28"/>
        </w:rPr>
        <w:t xml:space="preserve">
      3) жергілікті маңызы бар мәселелер - реттелуі </w:t>
      </w:r>
      <w:r>
        <w:rPr>
          <w:rFonts w:ascii="Times New Roman"/>
          <w:b w:val="false"/>
          <w:i w:val="false"/>
          <w:color w:val="000000"/>
          <w:sz w:val="28"/>
        </w:rPr>
        <w:t>Заңға</w:t>
      </w:r>
      <w:r>
        <w:rPr>
          <w:rFonts w:ascii="Times New Roman"/>
          <w:b w:val="false"/>
          <w:i w:val="false"/>
          <w:color w:val="000000"/>
          <w:sz w:val="28"/>
        </w:rPr>
        <w:t xml:space="preserve">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9"/>
    <w:bookmarkStart w:name="z17" w:id="10"/>
    <w:p>
      <w:pPr>
        <w:spacing w:after="0"/>
        <w:ind w:left="0"/>
        <w:jc w:val="both"/>
      </w:pPr>
      <w:r>
        <w:rPr>
          <w:rFonts w:ascii="Times New Roman"/>
          <w:b w:val="false"/>
          <w:i w:val="false"/>
          <w:color w:val="000000"/>
          <w:sz w:val="28"/>
        </w:rPr>
        <w:t xml:space="preserve">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w:t>
      </w:r>
      <w:r>
        <w:rPr>
          <w:rFonts w:ascii="Times New Roman"/>
          <w:b w:val="false"/>
          <w:i w:val="false"/>
          <w:color w:val="000000"/>
          <w:sz w:val="28"/>
        </w:rPr>
        <w:t>Заңда</w:t>
      </w:r>
      <w:r>
        <w:rPr>
          <w:rFonts w:ascii="Times New Roman"/>
          <w:b w:val="false"/>
          <w:i w:val="false"/>
          <w:color w:val="000000"/>
          <w:sz w:val="28"/>
        </w:rPr>
        <w:t>,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0"/>
    <w:bookmarkStart w:name="z18" w:id="11"/>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1"/>
    <w:bookmarkStart w:name="z19" w:id="12"/>
    <w:p>
      <w:pPr>
        <w:spacing w:after="0"/>
        <w:ind w:left="0"/>
        <w:jc w:val="both"/>
      </w:pPr>
      <w:r>
        <w:rPr>
          <w:rFonts w:ascii="Times New Roman"/>
          <w:b w:val="false"/>
          <w:i w:val="false"/>
          <w:color w:val="000000"/>
          <w:sz w:val="28"/>
        </w:rPr>
        <w:t>
      3. Жиналыс регламентін Қарқаралы ауданының мәслихаты бекітеді.</w:t>
      </w:r>
    </w:p>
    <w:bookmarkEnd w:id="12"/>
    <w:bookmarkStart w:name="z20" w:id="13"/>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3"/>
    <w:bookmarkStart w:name="z21" w:id="14"/>
    <w:p>
      <w:pPr>
        <w:spacing w:after="0"/>
        <w:ind w:left="0"/>
        <w:jc w:val="both"/>
      </w:pPr>
      <w:r>
        <w:rPr>
          <w:rFonts w:ascii="Times New Roman"/>
          <w:b w:val="false"/>
          <w:i w:val="false"/>
          <w:color w:val="000000"/>
          <w:sz w:val="28"/>
        </w:rPr>
        <w:t>
      4. Жиналыс жергілікті маңызы бар ағымдағы мына мәселелер:</w:t>
      </w:r>
    </w:p>
    <w:bookmarkEnd w:id="14"/>
    <w:bookmarkStart w:name="z22" w:id="15"/>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5"/>
    <w:bookmarkStart w:name="z23" w:id="16"/>
    <w:p>
      <w:pPr>
        <w:spacing w:after="0"/>
        <w:ind w:left="0"/>
        <w:jc w:val="both"/>
      </w:pPr>
      <w:r>
        <w:rPr>
          <w:rFonts w:ascii="Times New Roman"/>
          <w:b w:val="false"/>
          <w:i w:val="false"/>
          <w:color w:val="000000"/>
          <w:sz w:val="28"/>
        </w:rPr>
        <w:t>
      Қарқаралы қаласы (бұдан әрі - қала) бюджетінің жобасын және бюджеттің атқарылуы туралы есепті келісу;</w:t>
      </w:r>
    </w:p>
    <w:bookmarkEnd w:id="16"/>
    <w:bookmarkStart w:name="z24" w:id="17"/>
    <w:p>
      <w:pPr>
        <w:spacing w:after="0"/>
        <w:ind w:left="0"/>
        <w:jc w:val="both"/>
      </w:pPr>
      <w:r>
        <w:rPr>
          <w:rFonts w:ascii="Times New Roman"/>
          <w:b w:val="false"/>
          <w:i w:val="false"/>
          <w:color w:val="000000"/>
          <w:sz w:val="28"/>
        </w:rPr>
        <w:t>
      қала әкімі аппаратының қала коммуналдық меншігін (жергілікті өзін-өзі басқарудың коммуналдық меншігін) басқару жөніндегі шешімдерін келісу;</w:t>
      </w:r>
    </w:p>
    <w:bookmarkEnd w:id="17"/>
    <w:bookmarkStart w:name="z25" w:id="18"/>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18"/>
    <w:bookmarkStart w:name="z26" w:id="19"/>
    <w:p>
      <w:pPr>
        <w:spacing w:after="0"/>
        <w:ind w:left="0"/>
        <w:jc w:val="both"/>
      </w:pPr>
      <w:r>
        <w:rPr>
          <w:rFonts w:ascii="Times New Roman"/>
          <w:b w:val="false"/>
          <w:i w:val="false"/>
          <w:color w:val="000000"/>
          <w:sz w:val="28"/>
        </w:rPr>
        <w:t>
      қала бюджетінің атқарылуына жүргізілген мониторинг нәтижелері туралы есепті тыңдау және талқылау;</w:t>
      </w:r>
    </w:p>
    <w:bookmarkEnd w:id="19"/>
    <w:bookmarkStart w:name="z27" w:id="20"/>
    <w:p>
      <w:pPr>
        <w:spacing w:after="0"/>
        <w:ind w:left="0"/>
        <w:jc w:val="both"/>
      </w:pPr>
      <w:r>
        <w:rPr>
          <w:rFonts w:ascii="Times New Roman"/>
          <w:b w:val="false"/>
          <w:i w:val="false"/>
          <w:color w:val="000000"/>
          <w:sz w:val="28"/>
        </w:rPr>
        <w:t>
      қаланың коммуналдық мүлкін иеліктен шығаруды келісу;</w:t>
      </w:r>
    </w:p>
    <w:bookmarkEnd w:id="20"/>
    <w:bookmarkStart w:name="z28" w:id="21"/>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 - құқықтық актілердің жобаларын талқылау;</w:t>
      </w:r>
    </w:p>
    <w:bookmarkEnd w:id="21"/>
    <w:bookmarkStart w:name="z29" w:id="22"/>
    <w:p>
      <w:pPr>
        <w:spacing w:after="0"/>
        <w:ind w:left="0"/>
        <w:jc w:val="both"/>
      </w:pPr>
      <w:r>
        <w:rPr>
          <w:rFonts w:ascii="Times New Roman"/>
          <w:b w:val="false"/>
          <w:i w:val="false"/>
          <w:color w:val="000000"/>
          <w:sz w:val="28"/>
        </w:rPr>
        <w:t>
      қала әкімін сайлауды өткізуге аудан мәслихатына одан әрі ұсыну үшін қала әкімінің қызметіне Қарқаралы ауданының әкімі ұсынған кандидатураларды келісу;</w:t>
      </w:r>
    </w:p>
    <w:bookmarkEnd w:id="22"/>
    <w:bookmarkStart w:name="z30" w:id="23"/>
    <w:p>
      <w:pPr>
        <w:spacing w:after="0"/>
        <w:ind w:left="0"/>
        <w:jc w:val="both"/>
      </w:pPr>
      <w:r>
        <w:rPr>
          <w:rFonts w:ascii="Times New Roman"/>
          <w:b w:val="false"/>
          <w:i w:val="false"/>
          <w:color w:val="000000"/>
          <w:sz w:val="28"/>
        </w:rPr>
        <w:t>
      қаланың әкімін лауазымынан босату туралы мәселеге бастамашылық жасау;</w:t>
      </w:r>
    </w:p>
    <w:bookmarkEnd w:id="23"/>
    <w:bookmarkStart w:name="z31" w:id="24"/>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4"/>
    <w:bookmarkStart w:name="z32" w:id="25"/>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25"/>
    <w:bookmarkStart w:name="z33" w:id="26"/>
    <w:p>
      <w:pPr>
        <w:spacing w:after="0"/>
        <w:ind w:left="0"/>
        <w:jc w:val="both"/>
      </w:pPr>
      <w:r>
        <w:rPr>
          <w:rFonts w:ascii="Times New Roman"/>
          <w:b w:val="false"/>
          <w:i w:val="false"/>
          <w:color w:val="000000"/>
          <w:sz w:val="28"/>
        </w:rPr>
        <w:t>
      5. Жиналысты қала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26"/>
    <w:bookmarkStart w:name="z34" w:id="27"/>
    <w:p>
      <w:pPr>
        <w:spacing w:after="0"/>
        <w:ind w:left="0"/>
        <w:jc w:val="both"/>
      </w:pPr>
      <w:r>
        <w:rPr>
          <w:rFonts w:ascii="Times New Roman"/>
          <w:b w:val="false"/>
          <w:i w:val="false"/>
          <w:color w:val="000000"/>
          <w:sz w:val="28"/>
        </w:rPr>
        <w:t>
      Жиналыстың бастамашылары күн тәртібін көрсете отырып, әкімге ерікті нысанда жазбаша өтінішпен жүгінеді.</w:t>
      </w:r>
    </w:p>
    <w:bookmarkEnd w:id="27"/>
    <w:bookmarkStart w:name="z35" w:id="28"/>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8"/>
    <w:bookmarkStart w:name="z36" w:id="29"/>
    <w:p>
      <w:pPr>
        <w:spacing w:after="0"/>
        <w:ind w:left="0"/>
        <w:jc w:val="both"/>
      </w:pPr>
      <w:r>
        <w:rPr>
          <w:rFonts w:ascii="Times New Roman"/>
          <w:b w:val="false"/>
          <w:i w:val="false"/>
          <w:color w:val="000000"/>
          <w:sz w:val="28"/>
        </w:rPr>
        <w:t>
      6.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29"/>
    <w:bookmarkStart w:name="z37" w:id="30"/>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әкімге жиналысқа шақырғанға дейін күнтізбелік бес күннен кешіктірмей ұсынады.</w:t>
      </w:r>
    </w:p>
    <w:bookmarkEnd w:id="30"/>
    <w:bookmarkStart w:name="z38" w:id="31"/>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1"/>
    <w:bookmarkStart w:name="z39" w:id="32"/>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32"/>
    <w:bookmarkStart w:name="z40" w:id="33"/>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33"/>
    <w:bookmarkStart w:name="z41" w:id="34"/>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34"/>
    <w:bookmarkStart w:name="z42" w:id="35"/>
    <w:p>
      <w:pPr>
        <w:spacing w:after="0"/>
        <w:ind w:left="0"/>
        <w:jc w:val="both"/>
      </w:pPr>
      <w:r>
        <w:rPr>
          <w:rFonts w:ascii="Times New Roman"/>
          <w:b w:val="false"/>
          <w:i w:val="false"/>
          <w:color w:val="000000"/>
          <w:sz w:val="28"/>
        </w:rPr>
        <w:t>
      9. Жиналыстың күн тәртібін қала әкімінің аппараты жиналыс мүшелері, тиісті аумақтың әкімі енгізген ұсыныстар негізінде қалыптастырады.</w:t>
      </w:r>
    </w:p>
    <w:bookmarkEnd w:id="35"/>
    <w:bookmarkStart w:name="z43" w:id="36"/>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36"/>
    <w:bookmarkStart w:name="z44" w:id="37"/>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37"/>
    <w:bookmarkStart w:name="z45" w:id="38"/>
    <w:p>
      <w:pPr>
        <w:spacing w:after="0"/>
        <w:ind w:left="0"/>
        <w:jc w:val="both"/>
      </w:pPr>
      <w:r>
        <w:rPr>
          <w:rFonts w:ascii="Times New Roman"/>
          <w:b w:val="false"/>
          <w:i w:val="false"/>
          <w:color w:val="000000"/>
          <w:sz w:val="28"/>
        </w:rPr>
        <w:t>
      Жиналысты шақырудың күн тәртібін жиналыс бекітеді.</w:t>
      </w:r>
    </w:p>
    <w:bookmarkEnd w:id="38"/>
    <w:bookmarkStart w:name="z46" w:id="39"/>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39"/>
    <w:bookmarkStart w:name="z47" w:id="40"/>
    <w:p>
      <w:pPr>
        <w:spacing w:after="0"/>
        <w:ind w:left="0"/>
        <w:jc w:val="both"/>
      </w:pPr>
      <w:r>
        <w:rPr>
          <w:rFonts w:ascii="Times New Roman"/>
          <w:b w:val="false"/>
          <w:i w:val="false"/>
          <w:color w:val="000000"/>
          <w:sz w:val="28"/>
        </w:rPr>
        <w:t>
      10. Жиналысты шақыруға олардың мәселелері онда қаралатын аудан мәслихатының депутаттары, Қарқаралы ауданының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өкілдерінің қатыса алады.</w:t>
      </w:r>
    </w:p>
    <w:bookmarkEnd w:id="40"/>
    <w:bookmarkStart w:name="z48" w:id="41"/>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End w:id="41"/>
    <w:bookmarkStart w:name="z49" w:id="42"/>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2"/>
    <w:bookmarkStart w:name="z50" w:id="43"/>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43"/>
    <w:bookmarkStart w:name="z51" w:id="44"/>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44"/>
    <w:bookmarkStart w:name="z52" w:id="45"/>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45"/>
    <w:bookmarkStart w:name="z53" w:id="46"/>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46"/>
    <w:bookmarkStart w:name="z54" w:id="47"/>
    <w:p>
      <w:pPr>
        <w:spacing w:after="0"/>
        <w:ind w:left="0"/>
        <w:jc w:val="both"/>
      </w:pPr>
      <w:r>
        <w:rPr>
          <w:rFonts w:ascii="Times New Roman"/>
          <w:b w:val="false"/>
          <w:i w:val="false"/>
          <w:color w:val="000000"/>
          <w:sz w:val="28"/>
        </w:rPr>
        <w:t>
      12. Жиналыс өзінің құзіреті шеңберінде шақырылымға қатысушы жиналыс мүшелерінің көпшілік дауысымен шешім қабылдайды.</w:t>
      </w:r>
    </w:p>
    <w:bookmarkEnd w:id="47"/>
    <w:bookmarkStart w:name="z55" w:id="48"/>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48"/>
    <w:bookmarkStart w:name="z56" w:id="49"/>
    <w:p>
      <w:pPr>
        <w:spacing w:after="0"/>
        <w:ind w:left="0"/>
        <w:jc w:val="both"/>
      </w:pPr>
      <w:r>
        <w:rPr>
          <w:rFonts w:ascii="Times New Roman"/>
          <w:b w:val="false"/>
          <w:i w:val="false"/>
          <w:color w:val="000000"/>
          <w:sz w:val="28"/>
        </w:rPr>
        <w:t>
      Жиналыстың шешімі хаттамамен ресімделеді, онда:</w:t>
      </w:r>
    </w:p>
    <w:bookmarkEnd w:id="49"/>
    <w:bookmarkStart w:name="z57" w:id="50"/>
    <w:p>
      <w:pPr>
        <w:spacing w:after="0"/>
        <w:ind w:left="0"/>
        <w:jc w:val="both"/>
      </w:pPr>
      <w:r>
        <w:rPr>
          <w:rFonts w:ascii="Times New Roman"/>
          <w:b w:val="false"/>
          <w:i w:val="false"/>
          <w:color w:val="000000"/>
          <w:sz w:val="28"/>
        </w:rPr>
        <w:t>
      1) жиналыстың өткізілген күні мен орны;</w:t>
      </w:r>
    </w:p>
    <w:bookmarkEnd w:id="50"/>
    <w:bookmarkStart w:name="z58" w:id="51"/>
    <w:p>
      <w:pPr>
        <w:spacing w:after="0"/>
        <w:ind w:left="0"/>
        <w:jc w:val="both"/>
      </w:pPr>
      <w:r>
        <w:rPr>
          <w:rFonts w:ascii="Times New Roman"/>
          <w:b w:val="false"/>
          <w:i w:val="false"/>
          <w:color w:val="000000"/>
          <w:sz w:val="28"/>
        </w:rPr>
        <w:t>
      2) жиналыс мүшелерінің саны және тізімі;</w:t>
      </w:r>
    </w:p>
    <w:bookmarkEnd w:id="51"/>
    <w:bookmarkStart w:name="z59" w:id="52"/>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52"/>
    <w:bookmarkStart w:name="z60" w:id="53"/>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53"/>
    <w:bookmarkStart w:name="z61" w:id="54"/>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54"/>
    <w:bookmarkStart w:name="z62" w:id="55"/>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қала әкіміне беріледі.</w:t>
      </w:r>
    </w:p>
    <w:bookmarkEnd w:id="55"/>
    <w:bookmarkStart w:name="z63" w:id="56"/>
    <w:p>
      <w:pPr>
        <w:spacing w:after="0"/>
        <w:ind w:left="0"/>
        <w:jc w:val="both"/>
      </w:pPr>
      <w:r>
        <w:rPr>
          <w:rFonts w:ascii="Times New Roman"/>
          <w:b w:val="false"/>
          <w:i w:val="false"/>
          <w:color w:val="000000"/>
          <w:sz w:val="28"/>
        </w:rPr>
        <w:t>
      13. Жиналыста қабылданған шешімдерді қала әкімі бес жұмыс күні мерзімінде қарайды.</w:t>
      </w:r>
    </w:p>
    <w:bookmarkEnd w:id="56"/>
    <w:bookmarkStart w:name="z64" w:id="57"/>
    <w:p>
      <w:pPr>
        <w:spacing w:after="0"/>
        <w:ind w:left="0"/>
        <w:jc w:val="both"/>
      </w:pPr>
      <w:r>
        <w:rPr>
          <w:rFonts w:ascii="Times New Roman"/>
          <w:b w:val="false"/>
          <w:i w:val="false"/>
          <w:color w:val="000000"/>
          <w:sz w:val="28"/>
        </w:rPr>
        <w:t xml:space="preserve">
      Әкім жергілікті қоғамдастық жиналысының шешіміне келіспеушілігін білдіруге құқылы, осындай келіспеушілік тудырған мәселелер регламентінің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тәртіпте қайта талқылау жолымен шешіледі.</w:t>
      </w:r>
    </w:p>
    <w:bookmarkEnd w:id="57"/>
    <w:bookmarkStart w:name="z65" w:id="58"/>
    <w:p>
      <w:pPr>
        <w:spacing w:after="0"/>
        <w:ind w:left="0"/>
        <w:jc w:val="both"/>
      </w:pPr>
      <w:r>
        <w:rPr>
          <w:rFonts w:ascii="Times New Roman"/>
          <w:b w:val="false"/>
          <w:i w:val="false"/>
          <w:color w:val="000000"/>
          <w:sz w:val="28"/>
        </w:rPr>
        <w:t>
      Қала әкімінің келіспеушілігін тудырған мәселелерді шешу мүмкін болмаған жағдайда, мәселені жоғары тұрған әкім Қарқаралы ауданының мәслихатының отырысында алдын ала талқылаудан соң шешеді.</w:t>
      </w:r>
    </w:p>
    <w:bookmarkEnd w:id="58"/>
    <w:bookmarkStart w:name="z66" w:id="59"/>
    <w:p>
      <w:pPr>
        <w:spacing w:after="0"/>
        <w:ind w:left="0"/>
        <w:jc w:val="both"/>
      </w:pPr>
      <w:r>
        <w:rPr>
          <w:rFonts w:ascii="Times New Roman"/>
          <w:b w:val="false"/>
          <w:i w:val="false"/>
          <w:color w:val="000000"/>
          <w:sz w:val="28"/>
        </w:rPr>
        <w:t>
      14. Қала әкімі аппараты қала әкімнің жиналыс шешімдерін қарау нәтижелерін бес жұмыс күн ішінде жиналыстың мүшелеріне жеткізеді.</w:t>
      </w:r>
    </w:p>
    <w:bookmarkEnd w:id="59"/>
    <w:bookmarkStart w:name="z67" w:id="60"/>
    <w:p>
      <w:pPr>
        <w:spacing w:after="0"/>
        <w:ind w:left="0"/>
        <w:jc w:val="both"/>
      </w:pPr>
      <w:r>
        <w:rPr>
          <w:rFonts w:ascii="Times New Roman"/>
          <w:b w:val="false"/>
          <w:i w:val="false"/>
          <w:color w:val="000000"/>
          <w:sz w:val="28"/>
        </w:rPr>
        <w:t>
      15. Жергілікті мемлекеттік басқару және өзін - өзі басқару органдары, лауазымды адамдар өкілеттіктері шегінде жиналысты шақыруда қабылданған және қала әкімі мақұлдаған шешімдердің орындалуын қамтамасыз етеді.</w:t>
      </w:r>
    </w:p>
    <w:bookmarkEnd w:id="60"/>
    <w:bookmarkStart w:name="z68" w:id="61"/>
    <w:p>
      <w:pPr>
        <w:spacing w:after="0"/>
        <w:ind w:left="0"/>
        <w:jc w:val="both"/>
      </w:pPr>
      <w:r>
        <w:rPr>
          <w:rFonts w:ascii="Times New Roman"/>
          <w:b w:val="false"/>
          <w:i w:val="false"/>
          <w:color w:val="000000"/>
          <w:sz w:val="28"/>
        </w:rPr>
        <w:t>
      16. Жиналысты шақыруда қабылданған шешімдерді қала әкімінің аппараты бұқаралық ақпарат құралдары арқылы немесе өзге де тәсілдермен таратады.</w:t>
      </w:r>
    </w:p>
    <w:bookmarkEnd w:id="61"/>
    <w:bookmarkStart w:name="z69" w:id="62"/>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62"/>
    <w:bookmarkStart w:name="z70" w:id="63"/>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63"/>
    <w:bookmarkStart w:name="z71" w:id="64"/>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Қарқаралы ауданының әкіміне немесе жиналыстың шешімін орындауға жауапты лауазымды адамның жоғары тұрған басшыларына жолдайды.</w:t>
      </w:r>
    </w:p>
    <w:bookmarkEnd w:id="64"/>
    <w:bookmarkStart w:name="z72" w:id="65"/>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Қарқаралы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6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