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3e0e" w14:textId="4d43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маңызы бар қала, кент,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2018 жылғы 28 желтоқсандағы № VI-38/323 шешімі. Қарағанды облысының Әділет департаментінде 2018 жылғы 29 желтоқсанда № 5120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2019-2021 жылдарға арналған Қарқаралы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457410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32190 мың теңге;</w:t>
      </w:r>
    </w:p>
    <w:bookmarkEnd w:id="3"/>
    <w:bookmarkStart w:name="z10" w:id="4"/>
    <w:p>
      <w:pPr>
        <w:spacing w:after="0"/>
        <w:ind w:left="0"/>
        <w:jc w:val="both"/>
      </w:pPr>
      <w:r>
        <w:rPr>
          <w:rFonts w:ascii="Times New Roman"/>
          <w:b w:val="false"/>
          <w:i w:val="false"/>
          <w:color w:val="000000"/>
          <w:sz w:val="28"/>
        </w:rPr>
        <w:t>
      салықтық емес түсімдер – 200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425020 мың теңге;</w:t>
      </w:r>
    </w:p>
    <w:bookmarkEnd w:id="6"/>
    <w:bookmarkStart w:name="z13" w:id="7"/>
    <w:p>
      <w:pPr>
        <w:spacing w:after="0"/>
        <w:ind w:left="0"/>
        <w:jc w:val="both"/>
      </w:pPr>
      <w:r>
        <w:rPr>
          <w:rFonts w:ascii="Times New Roman"/>
          <w:b w:val="false"/>
          <w:i w:val="false"/>
          <w:color w:val="000000"/>
          <w:sz w:val="28"/>
        </w:rPr>
        <w:t>
      2) шығындар – 457410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0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bookmarkEnd w:id="15"/>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Қарқаралы аудандық мәслихатының 29.10.2019 № VI-48/405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2019-2021 жылдарға арналған Қарағайлы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6"/>
    <w:bookmarkStart w:name="z27"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110990 мың теңге, оның ішінде:</w:t>
      </w:r>
    </w:p>
    <w:bookmarkEnd w:id="17"/>
    <w:bookmarkStart w:name="z28" w:id="18"/>
    <w:p>
      <w:pPr>
        <w:spacing w:after="0"/>
        <w:ind w:left="0"/>
        <w:jc w:val="both"/>
      </w:pPr>
      <w:r>
        <w:rPr>
          <w:rFonts w:ascii="Times New Roman"/>
          <w:b w:val="false"/>
          <w:i w:val="false"/>
          <w:color w:val="000000"/>
          <w:sz w:val="28"/>
        </w:rPr>
        <w:t>
      салықтық түсімдер – 10698 мың теңге;</w:t>
      </w:r>
    </w:p>
    <w:bookmarkEnd w:id="18"/>
    <w:bookmarkStart w:name="z29" w:id="19"/>
    <w:p>
      <w:pPr>
        <w:spacing w:after="0"/>
        <w:ind w:left="0"/>
        <w:jc w:val="both"/>
      </w:pPr>
      <w:r>
        <w:rPr>
          <w:rFonts w:ascii="Times New Roman"/>
          <w:b w:val="false"/>
          <w:i w:val="false"/>
          <w:color w:val="000000"/>
          <w:sz w:val="28"/>
        </w:rPr>
        <w:t>
      салықтық емес түсімдер – 246 мың теңге;</w:t>
      </w:r>
    </w:p>
    <w:bookmarkEnd w:id="19"/>
    <w:bookmarkStart w:name="z30" w:id="2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
    <w:bookmarkStart w:name="z31" w:id="21"/>
    <w:p>
      <w:pPr>
        <w:spacing w:after="0"/>
        <w:ind w:left="0"/>
        <w:jc w:val="both"/>
      </w:pPr>
      <w:r>
        <w:rPr>
          <w:rFonts w:ascii="Times New Roman"/>
          <w:b w:val="false"/>
          <w:i w:val="false"/>
          <w:color w:val="000000"/>
          <w:sz w:val="28"/>
        </w:rPr>
        <w:t>
      трансферттердің түсімдері – 100046 мың теңге;</w:t>
      </w:r>
    </w:p>
    <w:bookmarkEnd w:id="21"/>
    <w:bookmarkStart w:name="z32" w:id="22"/>
    <w:p>
      <w:pPr>
        <w:spacing w:after="0"/>
        <w:ind w:left="0"/>
        <w:jc w:val="both"/>
      </w:pPr>
      <w:r>
        <w:rPr>
          <w:rFonts w:ascii="Times New Roman"/>
          <w:b w:val="false"/>
          <w:i w:val="false"/>
          <w:color w:val="000000"/>
          <w:sz w:val="28"/>
        </w:rPr>
        <w:t>
      2) шығындар – 114540 мың теңге;</w:t>
      </w:r>
    </w:p>
    <w:bookmarkEnd w:id="22"/>
    <w:bookmarkStart w:name="z33" w:id="23"/>
    <w:p>
      <w:pPr>
        <w:spacing w:after="0"/>
        <w:ind w:left="0"/>
        <w:jc w:val="both"/>
      </w:pPr>
      <w:r>
        <w:rPr>
          <w:rFonts w:ascii="Times New Roman"/>
          <w:b w:val="false"/>
          <w:i w:val="false"/>
          <w:color w:val="000000"/>
          <w:sz w:val="28"/>
        </w:rPr>
        <w:t>
      3) таза бюджеттік кредиттеу – 0 мың теңге, оның ішінде:</w:t>
      </w:r>
    </w:p>
    <w:bookmarkEnd w:id="23"/>
    <w:bookmarkStart w:name="z34" w:id="24"/>
    <w:p>
      <w:pPr>
        <w:spacing w:after="0"/>
        <w:ind w:left="0"/>
        <w:jc w:val="both"/>
      </w:pPr>
      <w:r>
        <w:rPr>
          <w:rFonts w:ascii="Times New Roman"/>
          <w:b w:val="false"/>
          <w:i w:val="false"/>
          <w:color w:val="000000"/>
          <w:sz w:val="28"/>
        </w:rPr>
        <w:t>
      бюджеттік кредиттер – 0 мың теңге;</w:t>
      </w:r>
    </w:p>
    <w:bookmarkEnd w:id="24"/>
    <w:bookmarkStart w:name="z35" w:id="25"/>
    <w:p>
      <w:pPr>
        <w:spacing w:after="0"/>
        <w:ind w:left="0"/>
        <w:jc w:val="both"/>
      </w:pPr>
      <w:r>
        <w:rPr>
          <w:rFonts w:ascii="Times New Roman"/>
          <w:b w:val="false"/>
          <w:i w:val="false"/>
          <w:color w:val="000000"/>
          <w:sz w:val="28"/>
        </w:rPr>
        <w:t>
      бюджеттік кредиттерді өтеу – 0 мың теңге;</w:t>
      </w:r>
    </w:p>
    <w:bookmarkEnd w:id="25"/>
    <w:bookmarkStart w:name="z36" w:id="26"/>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6"/>
    <w:bookmarkStart w:name="z37" w:id="27"/>
    <w:p>
      <w:pPr>
        <w:spacing w:after="0"/>
        <w:ind w:left="0"/>
        <w:jc w:val="both"/>
      </w:pPr>
      <w:r>
        <w:rPr>
          <w:rFonts w:ascii="Times New Roman"/>
          <w:b w:val="false"/>
          <w:i w:val="false"/>
          <w:color w:val="000000"/>
          <w:sz w:val="28"/>
        </w:rPr>
        <w:t>
      қаржы активтерін сатып алу – 0 мың теңге;</w:t>
      </w:r>
    </w:p>
    <w:bookmarkEnd w:id="27"/>
    <w:bookmarkStart w:name="z38" w:id="2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
    <w:bookmarkStart w:name="z39" w:id="29"/>
    <w:p>
      <w:pPr>
        <w:spacing w:after="0"/>
        <w:ind w:left="0"/>
        <w:jc w:val="both"/>
      </w:pPr>
      <w:r>
        <w:rPr>
          <w:rFonts w:ascii="Times New Roman"/>
          <w:b w:val="false"/>
          <w:i w:val="false"/>
          <w:color w:val="000000"/>
          <w:sz w:val="28"/>
        </w:rPr>
        <w:t>
      5) бюджет тапшылығы (профициті) – алу 3550 мың теңге;</w:t>
      </w:r>
    </w:p>
    <w:bookmarkEnd w:id="29"/>
    <w:p>
      <w:pPr>
        <w:spacing w:after="0"/>
        <w:ind w:left="0"/>
        <w:jc w:val="both"/>
      </w:pPr>
      <w:r>
        <w:rPr>
          <w:rFonts w:ascii="Times New Roman"/>
          <w:b w:val="false"/>
          <w:i w:val="false"/>
          <w:color w:val="000000"/>
          <w:sz w:val="28"/>
        </w:rPr>
        <w:t>
      6) бюджет тапшылығын қаржыландыру (профицитін пайдалану) – 3550 мың теңге, оның ішінде:</w:t>
      </w:r>
    </w:p>
    <w:p>
      <w:pPr>
        <w:spacing w:after="0"/>
        <w:ind w:left="0"/>
        <w:jc w:val="both"/>
      </w:pPr>
      <w:r>
        <w:rPr>
          <w:rFonts w:ascii="Times New Roman"/>
          <w:b w:val="false"/>
          <w:i w:val="false"/>
          <w:color w:val="000000"/>
          <w:sz w:val="28"/>
        </w:rPr>
        <w:t>
      қарыздар түсімі – 0 мың теңге;</w:t>
      </w:r>
    </w:p>
    <w:bookmarkStart w:name="z42" w:id="30"/>
    <w:p>
      <w:pPr>
        <w:spacing w:after="0"/>
        <w:ind w:left="0"/>
        <w:jc w:val="both"/>
      </w:pPr>
      <w:r>
        <w:rPr>
          <w:rFonts w:ascii="Times New Roman"/>
          <w:b w:val="false"/>
          <w:i w:val="false"/>
          <w:color w:val="000000"/>
          <w:sz w:val="28"/>
        </w:rPr>
        <w:t>
      қарыздарды өтеу – 0 мың теңге;</w:t>
      </w:r>
    </w:p>
    <w:bookmarkEnd w:id="30"/>
    <w:p>
      <w:pPr>
        <w:spacing w:after="0"/>
        <w:ind w:left="0"/>
        <w:jc w:val="both"/>
      </w:pPr>
      <w:r>
        <w:rPr>
          <w:rFonts w:ascii="Times New Roman"/>
          <w:b w:val="false"/>
          <w:i w:val="false"/>
          <w:color w:val="000000"/>
          <w:sz w:val="28"/>
        </w:rPr>
        <w:t>
      бюджет қаражатының пайдаланылатын қалдықтары – 3550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Қарқаралы аудандық мәслихатының 06.09.2019 № VI-46/393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xml:space="preserve">
      3. 2019-2021 жылдарға арналған Егіндібұлақ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2019 жылға келесі көлемдерде бекітілсін:</w:t>
      </w:r>
    </w:p>
    <w:bookmarkEnd w:id="31"/>
    <w:bookmarkStart w:name="z58" w:id="32"/>
    <w:p>
      <w:pPr>
        <w:spacing w:after="0"/>
        <w:ind w:left="0"/>
        <w:jc w:val="both"/>
      </w:pPr>
      <w:r>
        <w:rPr>
          <w:rFonts w:ascii="Times New Roman"/>
          <w:b w:val="false"/>
          <w:i w:val="false"/>
          <w:color w:val="000000"/>
          <w:sz w:val="28"/>
        </w:rPr>
        <w:t>
      1) кірістер – 82707 мың теңге, оның ішінде:</w:t>
      </w:r>
    </w:p>
    <w:bookmarkEnd w:id="32"/>
    <w:p>
      <w:pPr>
        <w:spacing w:after="0"/>
        <w:ind w:left="0"/>
        <w:jc w:val="both"/>
      </w:pPr>
      <w:r>
        <w:rPr>
          <w:rFonts w:ascii="Times New Roman"/>
          <w:b w:val="false"/>
          <w:i w:val="false"/>
          <w:color w:val="000000"/>
          <w:sz w:val="28"/>
        </w:rPr>
        <w:t>
      салықтық түсімдер – 4235 мың теңге;</w:t>
      </w:r>
    </w:p>
    <w:p>
      <w:pPr>
        <w:spacing w:after="0"/>
        <w:ind w:left="0"/>
        <w:jc w:val="both"/>
      </w:pPr>
      <w:r>
        <w:rPr>
          <w:rFonts w:ascii="Times New Roman"/>
          <w:b w:val="false"/>
          <w:i w:val="false"/>
          <w:color w:val="000000"/>
          <w:sz w:val="28"/>
        </w:rPr>
        <w:t>
      салықтық емес түсімдер – 1000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77472 мың теңге;</w:t>
      </w:r>
    </w:p>
    <w:p>
      <w:pPr>
        <w:spacing w:after="0"/>
        <w:ind w:left="0"/>
        <w:jc w:val="both"/>
      </w:pPr>
      <w:r>
        <w:rPr>
          <w:rFonts w:ascii="Times New Roman"/>
          <w:b w:val="false"/>
          <w:i w:val="false"/>
          <w:color w:val="000000"/>
          <w:sz w:val="28"/>
        </w:rPr>
        <w:t>
      2) шығындар – 82707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Қарқаралы аудандық мәслихатының 29.10.2019 № VI-48/405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59" w:id="33"/>
    <w:p>
      <w:pPr>
        <w:spacing w:after="0"/>
        <w:ind w:left="0"/>
        <w:jc w:val="both"/>
      </w:pPr>
      <w:r>
        <w:rPr>
          <w:rFonts w:ascii="Times New Roman"/>
          <w:b w:val="false"/>
          <w:i w:val="false"/>
          <w:color w:val="000000"/>
          <w:sz w:val="28"/>
        </w:rPr>
        <w:t xml:space="preserve">
      4. 2019-2021 жылдарға арналған Қырғыз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2019 жылға келесі көлемдерде бекітілсін:</w:t>
      </w:r>
    </w:p>
    <w:bookmarkEnd w:id="33"/>
    <w:bookmarkStart w:name="z46"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25094 мың теңге, оның ішінде:</w:t>
      </w:r>
    </w:p>
    <w:bookmarkEnd w:id="34"/>
    <w:bookmarkStart w:name="z47" w:id="35"/>
    <w:p>
      <w:pPr>
        <w:spacing w:after="0"/>
        <w:ind w:left="0"/>
        <w:jc w:val="both"/>
      </w:pPr>
      <w:r>
        <w:rPr>
          <w:rFonts w:ascii="Times New Roman"/>
          <w:b w:val="false"/>
          <w:i w:val="false"/>
          <w:color w:val="000000"/>
          <w:sz w:val="28"/>
        </w:rPr>
        <w:t>
      салықтық түсімдер – 2856 мың теңге;</w:t>
      </w:r>
    </w:p>
    <w:bookmarkEnd w:id="35"/>
    <w:bookmarkStart w:name="z48" w:id="36"/>
    <w:p>
      <w:pPr>
        <w:spacing w:after="0"/>
        <w:ind w:left="0"/>
        <w:jc w:val="both"/>
      </w:pPr>
      <w:r>
        <w:rPr>
          <w:rFonts w:ascii="Times New Roman"/>
          <w:b w:val="false"/>
          <w:i w:val="false"/>
          <w:color w:val="000000"/>
          <w:sz w:val="28"/>
        </w:rPr>
        <w:t>
      салықтық емес түсімдер – 120 мың теңге;</w:t>
      </w:r>
    </w:p>
    <w:bookmarkEnd w:id="36"/>
    <w:bookmarkStart w:name="z49" w:id="3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7"/>
    <w:bookmarkStart w:name="z50" w:id="38"/>
    <w:p>
      <w:pPr>
        <w:spacing w:after="0"/>
        <w:ind w:left="0"/>
        <w:jc w:val="both"/>
      </w:pPr>
      <w:r>
        <w:rPr>
          <w:rFonts w:ascii="Times New Roman"/>
          <w:b w:val="false"/>
          <w:i w:val="false"/>
          <w:color w:val="000000"/>
          <w:sz w:val="28"/>
        </w:rPr>
        <w:t>
      трансферттердің түсімдері – 22118 мың теңге;</w:t>
      </w:r>
    </w:p>
    <w:bookmarkEnd w:id="38"/>
    <w:bookmarkStart w:name="z51" w:id="39"/>
    <w:p>
      <w:pPr>
        <w:spacing w:after="0"/>
        <w:ind w:left="0"/>
        <w:jc w:val="both"/>
      </w:pPr>
      <w:r>
        <w:rPr>
          <w:rFonts w:ascii="Times New Roman"/>
          <w:b w:val="false"/>
          <w:i w:val="false"/>
          <w:color w:val="000000"/>
          <w:sz w:val="28"/>
        </w:rPr>
        <w:t>
      2) шығындар – 25094 мың теңге;</w:t>
      </w:r>
    </w:p>
    <w:bookmarkEnd w:id="39"/>
    <w:bookmarkStart w:name="z52" w:id="40"/>
    <w:p>
      <w:pPr>
        <w:spacing w:after="0"/>
        <w:ind w:left="0"/>
        <w:jc w:val="both"/>
      </w:pPr>
      <w:r>
        <w:rPr>
          <w:rFonts w:ascii="Times New Roman"/>
          <w:b w:val="false"/>
          <w:i w:val="false"/>
          <w:color w:val="000000"/>
          <w:sz w:val="28"/>
        </w:rPr>
        <w:t>
      3) таза бюджеттік кредиттеу – 0 мың теңге, оның ішінде:</w:t>
      </w:r>
    </w:p>
    <w:bookmarkEnd w:id="40"/>
    <w:bookmarkStart w:name="z53" w:id="41"/>
    <w:p>
      <w:pPr>
        <w:spacing w:after="0"/>
        <w:ind w:left="0"/>
        <w:jc w:val="both"/>
      </w:pPr>
      <w:r>
        <w:rPr>
          <w:rFonts w:ascii="Times New Roman"/>
          <w:b w:val="false"/>
          <w:i w:val="false"/>
          <w:color w:val="000000"/>
          <w:sz w:val="28"/>
        </w:rPr>
        <w:t>
      бюджеттік кредиттер – 0 мың теңге;</w:t>
      </w:r>
    </w:p>
    <w:bookmarkEnd w:id="41"/>
    <w:bookmarkStart w:name="z54" w:id="42"/>
    <w:p>
      <w:pPr>
        <w:spacing w:after="0"/>
        <w:ind w:left="0"/>
        <w:jc w:val="both"/>
      </w:pPr>
      <w:r>
        <w:rPr>
          <w:rFonts w:ascii="Times New Roman"/>
          <w:b w:val="false"/>
          <w:i w:val="false"/>
          <w:color w:val="000000"/>
          <w:sz w:val="28"/>
        </w:rPr>
        <w:t>
      бюджеттік кредиттерді өтеу – 0 мың теңге;</w:t>
      </w:r>
    </w:p>
    <w:bookmarkEnd w:id="42"/>
    <w:bookmarkStart w:name="z55" w:id="43"/>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43"/>
    <w:bookmarkStart w:name="z56" w:id="44"/>
    <w:p>
      <w:pPr>
        <w:spacing w:after="0"/>
        <w:ind w:left="0"/>
        <w:jc w:val="both"/>
      </w:pPr>
      <w:r>
        <w:rPr>
          <w:rFonts w:ascii="Times New Roman"/>
          <w:b w:val="false"/>
          <w:i w:val="false"/>
          <w:color w:val="000000"/>
          <w:sz w:val="28"/>
        </w:rPr>
        <w:t>
      қаржы активтерін сатып алу – 0 мың теңге;</w:t>
      </w:r>
    </w:p>
    <w:bookmarkEnd w:id="44"/>
    <w:bookmarkStart w:name="z57" w:id="4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45"/>
    <w:p>
      <w:pPr>
        <w:spacing w:after="0"/>
        <w:ind w:left="0"/>
        <w:jc w:val="both"/>
      </w:pPr>
      <w:r>
        <w:rPr>
          <w:rFonts w:ascii="Times New Roman"/>
          <w:b w:val="false"/>
          <w:i w:val="false"/>
          <w:color w:val="000000"/>
          <w:sz w:val="28"/>
        </w:rPr>
        <w:t>
      5) бюджет тапшылығы (профициті) –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bookmarkStart w:name="z60" w:id="46"/>
    <w:p>
      <w:pPr>
        <w:spacing w:after="0"/>
        <w:ind w:left="0"/>
        <w:jc w:val="both"/>
      </w:pPr>
      <w:r>
        <w:rPr>
          <w:rFonts w:ascii="Times New Roman"/>
          <w:b w:val="false"/>
          <w:i w:val="false"/>
          <w:color w:val="000000"/>
          <w:sz w:val="28"/>
        </w:rPr>
        <w:t>
      қарыздар түсімі – 0 мың теңге;</w:t>
      </w:r>
    </w:p>
    <w:bookmarkEnd w:id="46"/>
    <w:bookmarkStart w:name="z61" w:id="47"/>
    <w:p>
      <w:pPr>
        <w:spacing w:after="0"/>
        <w:ind w:left="0"/>
        <w:jc w:val="both"/>
      </w:pPr>
      <w:r>
        <w:rPr>
          <w:rFonts w:ascii="Times New Roman"/>
          <w:b w:val="false"/>
          <w:i w:val="false"/>
          <w:color w:val="000000"/>
          <w:sz w:val="28"/>
        </w:rPr>
        <w:t>
      қарыздарды өтеу – 0 мың теңге;</w:t>
      </w:r>
    </w:p>
    <w:bookmarkEnd w:id="47"/>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Қарқаралы аудандық мәслихатының 29.10.2019 № VI-48/405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77" w:id="48"/>
    <w:p>
      <w:pPr>
        <w:spacing w:after="0"/>
        <w:ind w:left="0"/>
        <w:jc w:val="both"/>
      </w:pPr>
      <w:r>
        <w:rPr>
          <w:rFonts w:ascii="Times New Roman"/>
          <w:b w:val="false"/>
          <w:i w:val="false"/>
          <w:color w:val="000000"/>
          <w:sz w:val="28"/>
        </w:rPr>
        <w:t>
      5. 2019 жылға арналған аудандық маңызы бар қала, кент, ауылдық округтердің бюджеттерінде аудандық бюджеттен берілетін субвенцияның көлемі 345141 мың теңге сомасында қарастырылсын, оның ішінде:</w:t>
      </w:r>
    </w:p>
    <w:bookmarkEnd w:id="48"/>
    <w:bookmarkStart w:name="z78" w:id="49"/>
    <w:p>
      <w:pPr>
        <w:spacing w:after="0"/>
        <w:ind w:left="0"/>
        <w:jc w:val="both"/>
      </w:pPr>
      <w:r>
        <w:rPr>
          <w:rFonts w:ascii="Times New Roman"/>
          <w:b w:val="false"/>
          <w:i w:val="false"/>
          <w:color w:val="000000"/>
          <w:sz w:val="28"/>
        </w:rPr>
        <w:t>
      Қарқаралы қаласына – 175455 мың теңге;</w:t>
      </w:r>
    </w:p>
    <w:bookmarkEnd w:id="49"/>
    <w:bookmarkStart w:name="z79" w:id="50"/>
    <w:p>
      <w:pPr>
        <w:spacing w:after="0"/>
        <w:ind w:left="0"/>
        <w:jc w:val="both"/>
      </w:pPr>
      <w:r>
        <w:rPr>
          <w:rFonts w:ascii="Times New Roman"/>
          <w:b w:val="false"/>
          <w:i w:val="false"/>
          <w:color w:val="000000"/>
          <w:sz w:val="28"/>
        </w:rPr>
        <w:t>
      Қарағайлы кентіне – 84084 мың теңге;</w:t>
      </w:r>
    </w:p>
    <w:bookmarkEnd w:id="50"/>
    <w:bookmarkStart w:name="z80" w:id="51"/>
    <w:p>
      <w:pPr>
        <w:spacing w:after="0"/>
        <w:ind w:left="0"/>
        <w:jc w:val="both"/>
      </w:pPr>
      <w:r>
        <w:rPr>
          <w:rFonts w:ascii="Times New Roman"/>
          <w:b w:val="false"/>
          <w:i w:val="false"/>
          <w:color w:val="000000"/>
          <w:sz w:val="28"/>
        </w:rPr>
        <w:t>
      Егіндібұлақ ауылдық округіне - 66268 мың теңге;</w:t>
      </w:r>
    </w:p>
    <w:bookmarkEnd w:id="51"/>
    <w:bookmarkStart w:name="z81" w:id="52"/>
    <w:p>
      <w:pPr>
        <w:spacing w:after="0"/>
        <w:ind w:left="0"/>
        <w:jc w:val="both"/>
      </w:pPr>
      <w:r>
        <w:rPr>
          <w:rFonts w:ascii="Times New Roman"/>
          <w:b w:val="false"/>
          <w:i w:val="false"/>
          <w:color w:val="000000"/>
          <w:sz w:val="28"/>
        </w:rPr>
        <w:t>
      Қырғыз ауылдық округіне - 19334 мың теңге.</w:t>
      </w:r>
    </w:p>
    <w:bookmarkEnd w:id="52"/>
    <w:bookmarkStart w:name="z82" w:id="53"/>
    <w:p>
      <w:pPr>
        <w:spacing w:after="0"/>
        <w:ind w:left="0"/>
        <w:jc w:val="both"/>
      </w:pPr>
      <w:r>
        <w:rPr>
          <w:rFonts w:ascii="Times New Roman"/>
          <w:b w:val="false"/>
          <w:i w:val="false"/>
          <w:color w:val="000000"/>
          <w:sz w:val="28"/>
        </w:rPr>
        <w:t>
      6. 2019 жылға аудандық маңызы бар қала, кент, ауылдық округтердің бюджеттерінен қаржыландырылатын,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қызметтің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ескерілсін.</w:t>
      </w:r>
    </w:p>
    <w:bookmarkEnd w:id="53"/>
    <w:bookmarkStart w:name="z83" w:id="54"/>
    <w:p>
      <w:pPr>
        <w:spacing w:after="0"/>
        <w:ind w:left="0"/>
        <w:jc w:val="both"/>
      </w:pPr>
      <w:r>
        <w:rPr>
          <w:rFonts w:ascii="Times New Roman"/>
          <w:b w:val="false"/>
          <w:i w:val="false"/>
          <w:color w:val="000000"/>
          <w:sz w:val="28"/>
        </w:rPr>
        <w:t xml:space="preserve">
      7. 2019 жылға арналған аудандық маңызы бар қала, кент, ауылдық округтердің бюджеттерін орындау барысында секвестрлеуге жатпайтын бюджеттік бағдарламалардың тізбесі </w:t>
      </w:r>
      <w:r>
        <w:rPr>
          <w:rFonts w:ascii="Times New Roman"/>
          <w:b w:val="false"/>
          <w:i w:val="false"/>
          <w:color w:val="000000"/>
          <w:sz w:val="28"/>
        </w:rPr>
        <w:t>13 қосымшаға</w:t>
      </w:r>
      <w:r>
        <w:rPr>
          <w:rFonts w:ascii="Times New Roman"/>
          <w:b w:val="false"/>
          <w:i w:val="false"/>
          <w:color w:val="000000"/>
          <w:sz w:val="28"/>
        </w:rPr>
        <w:t xml:space="preserve"> сәйкес бекітілсін.</w:t>
      </w:r>
    </w:p>
    <w:bookmarkEnd w:id="54"/>
    <w:bookmarkStart w:name="z84" w:id="55"/>
    <w:p>
      <w:pPr>
        <w:spacing w:after="0"/>
        <w:ind w:left="0"/>
        <w:jc w:val="both"/>
      </w:pPr>
      <w:r>
        <w:rPr>
          <w:rFonts w:ascii="Times New Roman"/>
          <w:b w:val="false"/>
          <w:i w:val="false"/>
          <w:color w:val="000000"/>
          <w:sz w:val="28"/>
        </w:rPr>
        <w:t xml:space="preserve">
      8. 2019 жылға арналған аудандық маңызы бар қала, кент, ауылдық округтер бюджеттерінің құрамында нысаналы трансферттер </w:t>
      </w:r>
      <w:r>
        <w:rPr>
          <w:rFonts w:ascii="Times New Roman"/>
          <w:b w:val="false"/>
          <w:i w:val="false"/>
          <w:color w:val="000000"/>
          <w:sz w:val="28"/>
        </w:rPr>
        <w:t>14 қосымшаға</w:t>
      </w:r>
      <w:r>
        <w:rPr>
          <w:rFonts w:ascii="Times New Roman"/>
          <w:b w:val="false"/>
          <w:i w:val="false"/>
          <w:color w:val="000000"/>
          <w:sz w:val="28"/>
        </w:rPr>
        <w:t xml:space="preserve"> сәйкес ескерілсін.</w:t>
      </w:r>
    </w:p>
    <w:bookmarkEnd w:id="55"/>
    <w:bookmarkStart w:name="z85" w:id="56"/>
    <w:p>
      <w:pPr>
        <w:spacing w:after="0"/>
        <w:ind w:left="0"/>
        <w:jc w:val="both"/>
      </w:pPr>
      <w:r>
        <w:rPr>
          <w:rFonts w:ascii="Times New Roman"/>
          <w:b w:val="false"/>
          <w:i w:val="false"/>
          <w:color w:val="000000"/>
          <w:sz w:val="28"/>
        </w:rPr>
        <w:t>
      9. Осы шешім 2019 жылдың 1 қаңтарынан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91" w:id="57"/>
    <w:p>
      <w:pPr>
        <w:spacing w:after="0"/>
        <w:ind w:left="0"/>
        <w:jc w:val="left"/>
      </w:pPr>
      <w:r>
        <w:rPr>
          <w:rFonts w:ascii="Times New Roman"/>
          <w:b/>
          <w:i w:val="false"/>
          <w:color w:val="000000"/>
        </w:rPr>
        <w:t xml:space="preserve"> 2019 жылға арналған Қарқаралы қаласының бюджеті</w:t>
      </w:r>
    </w:p>
    <w:bookmarkEnd w:id="57"/>
    <w:p>
      <w:pPr>
        <w:spacing w:after="0"/>
        <w:ind w:left="0"/>
        <w:jc w:val="both"/>
      </w:pPr>
      <w:r>
        <w:rPr>
          <w:rFonts w:ascii="Times New Roman"/>
          <w:b w:val="false"/>
          <w:i w:val="false"/>
          <w:color w:val="ff0000"/>
          <w:sz w:val="28"/>
        </w:rPr>
        <w:t xml:space="preserve">
      Ескерту. 1 қосымша жаңа редакцияда - Қарағанды облысы Қарқаралы аудандық мәслихатының 29.10.2019 № VI-48/405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bookmarkStart w:name="z96" w:id="58"/>
    <w:p>
      <w:pPr>
        <w:spacing w:after="0"/>
        <w:ind w:left="0"/>
        <w:jc w:val="left"/>
      </w:pPr>
      <w:r>
        <w:rPr>
          <w:rFonts w:ascii="Times New Roman"/>
          <w:b/>
          <w:i w:val="false"/>
          <w:color w:val="000000"/>
        </w:rPr>
        <w:t xml:space="preserve"> 2020 жылға арналған Қарқаралы қаласының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bl>
    <w:bookmarkStart w:name="z101" w:id="59"/>
    <w:p>
      <w:pPr>
        <w:spacing w:after="0"/>
        <w:ind w:left="0"/>
        <w:jc w:val="left"/>
      </w:pPr>
      <w:r>
        <w:rPr>
          <w:rFonts w:ascii="Times New Roman"/>
          <w:b/>
          <w:i w:val="false"/>
          <w:color w:val="000000"/>
        </w:rPr>
        <w:t xml:space="preserve"> 2021 жылға арналған Қарқаралы қаласының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 қосымша</w:t>
            </w:r>
          </w:p>
        </w:tc>
      </w:tr>
    </w:tbl>
    <w:bookmarkStart w:name="z106" w:id="60"/>
    <w:p>
      <w:pPr>
        <w:spacing w:after="0"/>
        <w:ind w:left="0"/>
        <w:jc w:val="left"/>
      </w:pPr>
      <w:r>
        <w:rPr>
          <w:rFonts w:ascii="Times New Roman"/>
          <w:b/>
          <w:i w:val="false"/>
          <w:color w:val="000000"/>
        </w:rPr>
        <w:t xml:space="preserve"> 2019 жылға арналған Қарағайлы кентінің бюджеті</w:t>
      </w:r>
    </w:p>
    <w:bookmarkEnd w:id="60"/>
    <w:p>
      <w:pPr>
        <w:spacing w:after="0"/>
        <w:ind w:left="0"/>
        <w:jc w:val="both"/>
      </w:pPr>
      <w:r>
        <w:rPr>
          <w:rFonts w:ascii="Times New Roman"/>
          <w:b w:val="false"/>
          <w:i w:val="false"/>
          <w:color w:val="ff0000"/>
          <w:sz w:val="28"/>
        </w:rPr>
        <w:t xml:space="preserve">
      Ескерту. 4 қосымша жаңа редакцияда - Қарағанды облысы Қарқаралы аудандық мәслихатының 06.09.2019 № VI-46/393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 қосымша</w:t>
            </w:r>
          </w:p>
        </w:tc>
      </w:tr>
    </w:tbl>
    <w:bookmarkStart w:name="z111" w:id="61"/>
    <w:p>
      <w:pPr>
        <w:spacing w:after="0"/>
        <w:ind w:left="0"/>
        <w:jc w:val="left"/>
      </w:pPr>
      <w:r>
        <w:rPr>
          <w:rFonts w:ascii="Times New Roman"/>
          <w:b/>
          <w:i w:val="false"/>
          <w:color w:val="000000"/>
        </w:rPr>
        <w:t xml:space="preserve"> 2020 жылға арналған Қарағайлы кентінің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6 қосымша</w:t>
            </w:r>
          </w:p>
        </w:tc>
      </w:tr>
    </w:tbl>
    <w:bookmarkStart w:name="z116" w:id="62"/>
    <w:p>
      <w:pPr>
        <w:spacing w:after="0"/>
        <w:ind w:left="0"/>
        <w:jc w:val="left"/>
      </w:pPr>
      <w:r>
        <w:rPr>
          <w:rFonts w:ascii="Times New Roman"/>
          <w:b/>
          <w:i w:val="false"/>
          <w:color w:val="000000"/>
        </w:rPr>
        <w:t xml:space="preserve"> 2021 жылға арналған Қарағайлы кентінің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7 қосымша</w:t>
            </w:r>
          </w:p>
        </w:tc>
      </w:tr>
    </w:tbl>
    <w:bookmarkStart w:name="z121" w:id="63"/>
    <w:p>
      <w:pPr>
        <w:spacing w:after="0"/>
        <w:ind w:left="0"/>
        <w:jc w:val="left"/>
      </w:pPr>
      <w:r>
        <w:rPr>
          <w:rFonts w:ascii="Times New Roman"/>
          <w:b/>
          <w:i w:val="false"/>
          <w:color w:val="000000"/>
        </w:rPr>
        <w:t xml:space="preserve"> 2019 жылға арналған Егіндібұлақ ауылдық округінің бюджеті</w:t>
      </w:r>
    </w:p>
    <w:bookmarkEnd w:id="63"/>
    <w:p>
      <w:pPr>
        <w:spacing w:after="0"/>
        <w:ind w:left="0"/>
        <w:jc w:val="both"/>
      </w:pPr>
      <w:r>
        <w:rPr>
          <w:rFonts w:ascii="Times New Roman"/>
          <w:b w:val="false"/>
          <w:i w:val="false"/>
          <w:color w:val="ff0000"/>
          <w:sz w:val="28"/>
        </w:rPr>
        <w:t xml:space="preserve">
      Ескерту. 7 қосымша жаңа редакцияда - Қарағанды облысы Қарқаралы аудандық мәслихатының 29.10.2019 № VI-48/405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8 қосымша</w:t>
            </w:r>
          </w:p>
        </w:tc>
      </w:tr>
    </w:tbl>
    <w:bookmarkStart w:name="z126" w:id="64"/>
    <w:p>
      <w:pPr>
        <w:spacing w:after="0"/>
        <w:ind w:left="0"/>
        <w:jc w:val="left"/>
      </w:pPr>
      <w:r>
        <w:rPr>
          <w:rFonts w:ascii="Times New Roman"/>
          <w:b/>
          <w:i w:val="false"/>
          <w:color w:val="000000"/>
        </w:rPr>
        <w:t xml:space="preserve"> 2020 жылға арналған Егіндібұлақ ауылдық округінің бюджеті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9 қосымша</w:t>
            </w:r>
          </w:p>
        </w:tc>
      </w:tr>
    </w:tbl>
    <w:bookmarkStart w:name="z131" w:id="65"/>
    <w:p>
      <w:pPr>
        <w:spacing w:after="0"/>
        <w:ind w:left="0"/>
        <w:jc w:val="left"/>
      </w:pPr>
      <w:r>
        <w:rPr>
          <w:rFonts w:ascii="Times New Roman"/>
          <w:b/>
          <w:i w:val="false"/>
          <w:color w:val="000000"/>
        </w:rPr>
        <w:t xml:space="preserve"> 2021 жылға арналған Егіндібұлақ ауылдық округінің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10 қосымша</w:t>
            </w:r>
          </w:p>
        </w:tc>
      </w:tr>
    </w:tbl>
    <w:bookmarkStart w:name="z136" w:id="66"/>
    <w:p>
      <w:pPr>
        <w:spacing w:after="0"/>
        <w:ind w:left="0"/>
        <w:jc w:val="left"/>
      </w:pPr>
      <w:r>
        <w:rPr>
          <w:rFonts w:ascii="Times New Roman"/>
          <w:b/>
          <w:i w:val="false"/>
          <w:color w:val="000000"/>
        </w:rPr>
        <w:t xml:space="preserve"> 2019 жылға арналған Қырғыз ауылдық округінің бюджеті</w:t>
      </w:r>
    </w:p>
    <w:bookmarkEnd w:id="66"/>
    <w:p>
      <w:pPr>
        <w:spacing w:after="0"/>
        <w:ind w:left="0"/>
        <w:jc w:val="both"/>
      </w:pPr>
      <w:r>
        <w:rPr>
          <w:rFonts w:ascii="Times New Roman"/>
          <w:b w:val="false"/>
          <w:i w:val="false"/>
          <w:color w:val="ff0000"/>
          <w:sz w:val="28"/>
        </w:rPr>
        <w:t xml:space="preserve">
      Ескерту. 10 қосымша жаңа редакцияда - Қарағанды облысы Қарқаралы аудандық мәслихатының 29.10.2019 № VI-48/405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11 қосымша</w:t>
            </w:r>
          </w:p>
        </w:tc>
      </w:tr>
    </w:tbl>
    <w:bookmarkStart w:name="z141" w:id="67"/>
    <w:p>
      <w:pPr>
        <w:spacing w:after="0"/>
        <w:ind w:left="0"/>
        <w:jc w:val="left"/>
      </w:pPr>
      <w:r>
        <w:rPr>
          <w:rFonts w:ascii="Times New Roman"/>
          <w:b/>
          <w:i w:val="false"/>
          <w:color w:val="000000"/>
        </w:rPr>
        <w:t xml:space="preserve"> 2020 жылға арналған Қырғыз ауылдық округінің бюджеті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12 қосымша</w:t>
            </w:r>
          </w:p>
        </w:tc>
      </w:tr>
    </w:tbl>
    <w:bookmarkStart w:name="z146" w:id="68"/>
    <w:p>
      <w:pPr>
        <w:spacing w:after="0"/>
        <w:ind w:left="0"/>
        <w:jc w:val="left"/>
      </w:pPr>
      <w:r>
        <w:rPr>
          <w:rFonts w:ascii="Times New Roman"/>
          <w:b/>
          <w:i w:val="false"/>
          <w:color w:val="000000"/>
        </w:rPr>
        <w:t xml:space="preserve"> 2021 жылға арналған Қырғыз ауылдық округінің бюджеті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Негiзгі капиталды сатудан түсетiн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13 қосымша</w:t>
            </w:r>
          </w:p>
        </w:tc>
      </w:tr>
    </w:tbl>
    <w:bookmarkStart w:name="z151" w:id="69"/>
    <w:p>
      <w:pPr>
        <w:spacing w:after="0"/>
        <w:ind w:left="0"/>
        <w:jc w:val="left"/>
      </w:pPr>
      <w:r>
        <w:rPr>
          <w:rFonts w:ascii="Times New Roman"/>
          <w:b/>
          <w:i w:val="false"/>
          <w:color w:val="000000"/>
        </w:rPr>
        <w:t xml:space="preserve"> 2019 жылға арналған аудандық маңызы бар қала, кент, ауылдық округтерінің бюджеттерін орындау барысында секвестрлеуге жатпайтын бюджеттік бағдарламалардың тізбесі</w:t>
      </w:r>
    </w:p>
    <w:bookmarkEnd w:id="69"/>
    <w:p>
      <w:pPr>
        <w:spacing w:after="0"/>
        <w:ind w:left="0"/>
        <w:jc w:val="both"/>
      </w:pPr>
      <w:r>
        <w:rPr>
          <w:rFonts w:ascii="Times New Roman"/>
          <w:b w:val="false"/>
          <w:i w:val="false"/>
          <w:color w:val="ff0000"/>
          <w:sz w:val="28"/>
        </w:rPr>
        <w:t xml:space="preserve">
      Ескерту. 13 қосымша жаңа редакцияда - Қарағанды облысы Қарқаралы аудандық мәслихатының 16.05.2019 № VI-43/363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желтоқсандағы № VI- 38/323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14 қосымша</w:t>
            </w:r>
          </w:p>
        </w:tc>
      </w:tr>
    </w:tbl>
    <w:bookmarkStart w:name="z156" w:id="70"/>
    <w:p>
      <w:pPr>
        <w:spacing w:after="0"/>
        <w:ind w:left="0"/>
        <w:jc w:val="left"/>
      </w:pPr>
      <w:r>
        <w:rPr>
          <w:rFonts w:ascii="Times New Roman"/>
          <w:b/>
          <w:i w:val="false"/>
          <w:color w:val="000000"/>
        </w:rPr>
        <w:t xml:space="preserve"> 2019 жылға арналған нысаналы трансферттер</w:t>
      </w:r>
    </w:p>
    <w:bookmarkEnd w:id="70"/>
    <w:p>
      <w:pPr>
        <w:spacing w:after="0"/>
        <w:ind w:left="0"/>
        <w:jc w:val="both"/>
      </w:pPr>
      <w:r>
        <w:rPr>
          <w:rFonts w:ascii="Times New Roman"/>
          <w:b w:val="false"/>
          <w:i w:val="false"/>
          <w:color w:val="ff0000"/>
          <w:sz w:val="28"/>
        </w:rPr>
        <w:t xml:space="preserve">
      Ескерту. 14 қосымша жаңа редакцияда - Қарағанды облысы Қарқаралы аудандық мәслихатының 29.10.2019 № VI-48/405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