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eab0" w14:textId="e9fe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ауданының аумағында пайдаланылмайтын ауыл шаруашылығы мақсатындағы жерлерге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2018 жылғы 13 маусымдағы XXIV сессиясының № 251 шешімі. Қарағанды облысының Әділет департаментінде 2018 жылғы 21 маусымда № 4827 болып тіркелді. Шешім 2020 жылдың 1 қаңтарына дейін қолданыста болды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Шешімнің қолданыста болу мерзімі - 01.01.2020 дейін (шешімнің </w:t>
      </w:r>
      <w:r>
        <w:rPr>
          <w:rFonts w:ascii="Times New Roman"/>
          <w:b w:val="false"/>
          <w:i w:val="false"/>
          <w:color w:val="ff0000"/>
          <w:sz w:val="28"/>
        </w:rPr>
        <w:t>3-т.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704 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Нұра ауданының аумағында 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Нұра аудандық мәслихатының 38 сессиясының 2015 жылғы 17 қыркүйектегі № 400 "Нұра ауданының аумағында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3437 болып тіркелген, "Әділет" ақпараттық-құқықтық жүйесінде 2015 жылғы 20 қазанда, 2015 жылғы 17 қазандағы № 42 (5429) "Нұра" газетінде жарияланған);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Нұра аудандық мәслихатының 42 сессиясының 2016 жылғы 18 қаңтардағы № 442 "Нұра аудандық мәслихатының 2015 жылғы 17 қыркүйектегі 38 сессиясының № 400 "Нұра ауданының аумағында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3658 болып тіркелген, "Әділет" ақпараттық-құқықтық жүйесінде 2016 жылғы 22 ақпанда, 2016 жылғы 20 ақпанда № 7 (5445) "Нұра" газетінде жарияланған).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шешiм оның алғаш ресми жарияланған күнiнен кейiн күнтiзбелiк он күн өткен соң қолданысқа енгiзiледi және 2020 жылғы 1 қаңтарға дейін колданылады.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Жақантай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Оспанов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