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a954" w14:textId="631a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2017 жылғы 21 желтоқсандағы 19 сессиясының "2018 - 2020 жылдарға арналған аудандық бюджет туралы" № 196 шешіміне өзгерістер енгізу туралы</w:t>
      </w:r>
    </w:p>
    <w:p>
      <w:pPr>
        <w:spacing w:after="0"/>
        <w:ind w:left="0"/>
        <w:jc w:val="both"/>
      </w:pPr>
      <w:r>
        <w:rPr>
          <w:rFonts w:ascii="Times New Roman"/>
          <w:b w:val="false"/>
          <w:i w:val="false"/>
          <w:color w:val="000000"/>
          <w:sz w:val="28"/>
        </w:rPr>
        <w:t>Қарағанды облысы Нұра аудандық мәслихатының 2018 жылғы 30 қарашадағы № 293 шешімі. Қарағанды облысының Әділет департаментінде 2018 жылғы 10 желтоқсанда № 5038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Нұра аудандық мәслихатының 2017 жылғы 21 желтоқсандағы 19 сессиясының № 196 "2018 - 2020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4565 болып тіркелген, 2018 жылғы 20 қаңтардағы № 3 (5551) "Нұра" газетінде, Қазақстан Республикасы нормативтік құқықтық актілерінің эталондық бақылау банкінде электрондық түрде 2018 жылдың 24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2018 - 2020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5 920 622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- 963 170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5 829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11 044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4 940 579 мың теңге;</w:t>
      </w:r>
    </w:p>
    <w:bookmarkEnd w:id="7"/>
    <w:bookmarkStart w:name="z13" w:id="8"/>
    <w:p>
      <w:pPr>
        <w:spacing w:after="0"/>
        <w:ind w:left="0"/>
        <w:jc w:val="both"/>
      </w:pPr>
      <w:r>
        <w:rPr>
          <w:rFonts w:ascii="Times New Roman"/>
          <w:b w:val="false"/>
          <w:i w:val="false"/>
          <w:color w:val="000000"/>
          <w:sz w:val="28"/>
        </w:rPr>
        <w:t>
      2) шығындар – 5 977 864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- 41 510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- 64 935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- 23 425 мың теңге;</w:t>
      </w:r>
    </w:p>
    <w:bookmarkEnd w:id="11"/>
    <w:bookmarkStart w:name="z17" w:id="12"/>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98 752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- 98 752 мың теңге:</w:t>
      </w:r>
    </w:p>
    <w:bookmarkEnd w:id="16"/>
    <w:bookmarkStart w:name="z22" w:id="17"/>
    <w:p>
      <w:pPr>
        <w:spacing w:after="0"/>
        <w:ind w:left="0"/>
        <w:jc w:val="both"/>
      </w:pPr>
      <w:r>
        <w:rPr>
          <w:rFonts w:ascii="Times New Roman"/>
          <w:b w:val="false"/>
          <w:i w:val="false"/>
          <w:color w:val="000000"/>
          <w:sz w:val="28"/>
        </w:rPr>
        <w:t>
      қарыздар түсімдері - 64 935 мың теңге;</w:t>
      </w:r>
    </w:p>
    <w:bookmarkEnd w:id="17"/>
    <w:bookmarkStart w:name="z23" w:id="18"/>
    <w:p>
      <w:pPr>
        <w:spacing w:after="0"/>
        <w:ind w:left="0"/>
        <w:jc w:val="both"/>
      </w:pPr>
      <w:r>
        <w:rPr>
          <w:rFonts w:ascii="Times New Roman"/>
          <w:b w:val="false"/>
          <w:i w:val="false"/>
          <w:color w:val="000000"/>
          <w:sz w:val="28"/>
        </w:rPr>
        <w:t>
      қарыздарды өтеу - 23 425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- 57 242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мазмұндалсын:</w:t>
      </w:r>
    </w:p>
    <w:bookmarkStart w:name="z26" w:id="20"/>
    <w:p>
      <w:pPr>
        <w:spacing w:after="0"/>
        <w:ind w:left="0"/>
        <w:jc w:val="both"/>
      </w:pPr>
      <w:r>
        <w:rPr>
          <w:rFonts w:ascii="Times New Roman"/>
          <w:b w:val="false"/>
          <w:i w:val="false"/>
          <w:color w:val="000000"/>
          <w:sz w:val="28"/>
        </w:rPr>
        <w:t>
      "5. Ауданның жергілікті атқарушы органның резерві 11 000 мың теңге сомасында бекітілсін.";</w:t>
      </w:r>
    </w:p>
    <w:bookmarkEnd w:id="20"/>
    <w:bookmarkStart w:name="z27" w:id="21"/>
    <w:p>
      <w:pPr>
        <w:spacing w:after="0"/>
        <w:ind w:left="0"/>
        <w:jc w:val="both"/>
      </w:pPr>
      <w:r>
        <w:rPr>
          <w:rFonts w:ascii="Times New Roman"/>
          <w:b w:val="false"/>
          <w:i w:val="false"/>
          <w:color w:val="000000"/>
          <w:sz w:val="28"/>
        </w:rPr>
        <w:t xml:space="preserve">
      қөрсетілген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мазмұндалсын.</w:t>
      </w:r>
    </w:p>
    <w:bookmarkEnd w:id="21"/>
    <w:bookmarkStart w:name="z28" w:id="22"/>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қарашадағы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1 қосымша</w:t>
            </w:r>
          </w:p>
        </w:tc>
      </w:tr>
    </w:tbl>
    <w:bookmarkStart w:name="z32"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5920622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4940579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4940579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4940579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566"/>
        <w:gridCol w:w="1194"/>
        <w:gridCol w:w="1194"/>
        <w:gridCol w:w="6016"/>
        <w:gridCol w:w="24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5977864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629922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2662998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2469221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2403046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2378299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193777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193777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қамқорысыз қалған баланы (балаларды) күтіп-ұстауға қамқоршыларға (қорғаншыларға) ай сайынға ақшалай қаражат төлемі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177892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мүгетектерге қолмен көрсететін тіл маманының қызметтерін ұсыну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908107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646165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624937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538476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214314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елді мекендердегі сумен жабдықтау және су бұру жүйелерін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373596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Эпизоотияға қарсы іс - шаралар жүргізу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607795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607795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607795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434992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369026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369026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369026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нысыналы трансферттерді қайтару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10"/>
        <w:gridCol w:w="1102"/>
        <w:gridCol w:w="4433"/>
        <w:gridCol w:w="3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 бойынша сальдо</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карашадағы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5 қосымша</w:t>
            </w:r>
          </w:p>
        </w:tc>
      </w:tr>
    </w:tbl>
    <w:bookmarkStart w:name="z35" w:id="24"/>
    <w:p>
      <w:pPr>
        <w:spacing w:after="0"/>
        <w:ind w:left="0"/>
        <w:jc w:val="left"/>
      </w:pPr>
      <w:r>
        <w:rPr>
          <w:rFonts w:ascii="Times New Roman"/>
          <w:b/>
          <w:i w:val="false"/>
          <w:color w:val="000000"/>
        </w:rPr>
        <w:t xml:space="preserve"> 2018 жылға арналған ағымдағы нысаналы трансферттер және бюджеттік кредиттер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8767"/>
        <w:gridCol w:w="3339"/>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583962</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519027</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324613</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сандық инфрақұрылымды құру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29942</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 автоматтандырылған мониторингілеу бағдарламасын құруға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жөндеу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ойындар кабинеттерін ашу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объектілерді күтіп-ұстау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өтеүіне</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110373</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52606</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17789</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әлеуметтік жұмыс жөніндегі консультанттар мен ассистенттерді енгізуге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қысқа мерзімді кәсіпкерлік оқытуына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жартылай субсидиялау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заттармен қамтамасыз ету нормасын ұлғайту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техникалық көмекші (орын толтырушы) құралдарының тізбесін ұлғайту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гранттар ұсыну іске асыру үшін жаңа бизнес идеялар</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қамтуды және бұқаралық кәсіпкерлікті дамыту бағдарламасы бойынша жеке жұмысқа орналастыру агенттіктеріне аутсорсинг туралы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инфекциялық аурулармен ауыратын ауыл шаруашылығы жануарларындың санитарлық союын жүргізу бойынша малдың құнын иелеріне өтеуне</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егу, тасымалдау және сақтау бойынша қызмет көрсету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ағымдағы жөндеуі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жергілікті атқарушы органдарға берілетін бюджеттік кредиттер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қарашадағы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6 қосымша</w:t>
            </w:r>
          </w:p>
        </w:tc>
      </w:tr>
    </w:tbl>
    <w:bookmarkStart w:name="z38" w:id="25"/>
    <w:p>
      <w:pPr>
        <w:spacing w:after="0"/>
        <w:ind w:left="0"/>
        <w:jc w:val="left"/>
      </w:pPr>
      <w:r>
        <w:rPr>
          <w:rFonts w:ascii="Times New Roman"/>
          <w:b/>
          <w:i w:val="false"/>
          <w:color w:val="000000"/>
        </w:rPr>
        <w:t xml:space="preserve"> 2018 жылға арналған инвестициялық жобаларды іске асыруға бағытталған, жергілікті бюджеттік даму бағдарламаларының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7"/>
        <w:gridCol w:w="1469"/>
        <w:gridCol w:w="1469"/>
        <w:gridCol w:w="4570"/>
        <w:gridCol w:w="30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1228316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624937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624937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538476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162870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434992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434992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434992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қарашадағы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8 қосымша</w:t>
            </w:r>
          </w:p>
        </w:tc>
      </w:tr>
    </w:tbl>
    <w:bookmarkStart w:name="z41" w:id="26"/>
    <w:p>
      <w:pPr>
        <w:spacing w:after="0"/>
        <w:ind w:left="0"/>
        <w:jc w:val="left"/>
      </w:pPr>
      <w:r>
        <w:rPr>
          <w:rFonts w:ascii="Times New Roman"/>
          <w:b/>
          <w:i w:val="false"/>
          <w:color w:val="000000"/>
        </w:rPr>
        <w:t xml:space="preserve"> 2018 жылға арналған қаладағы аудан, аудандық маңызы бар қаланың, кент, ауыл, ауылдық округ әкімінің қызметін қамтамасыз ету жөніндегі қызметтер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3153"/>
        <w:gridCol w:w="6479"/>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24148</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қарашадағы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9 қосымша</w:t>
            </w:r>
          </w:p>
        </w:tc>
      </w:tr>
    </w:tbl>
    <w:bookmarkStart w:name="z44" w:id="27"/>
    <w:p>
      <w:pPr>
        <w:spacing w:after="0"/>
        <w:ind w:left="0"/>
        <w:jc w:val="left"/>
      </w:pPr>
      <w:r>
        <w:rPr>
          <w:rFonts w:ascii="Times New Roman"/>
          <w:b/>
          <w:i w:val="false"/>
          <w:color w:val="000000"/>
        </w:rPr>
        <w:t xml:space="preserve"> 2018 жылға арналған мемлекеттік органның күрделі шығыстары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3153"/>
        <w:gridCol w:w="6479"/>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қарашадағы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10 қосымша</w:t>
            </w:r>
          </w:p>
        </w:tc>
      </w:tr>
    </w:tbl>
    <w:bookmarkStart w:name="z47" w:id="28"/>
    <w:p>
      <w:pPr>
        <w:spacing w:after="0"/>
        <w:ind w:left="0"/>
        <w:jc w:val="left"/>
      </w:pPr>
      <w:r>
        <w:rPr>
          <w:rFonts w:ascii="Times New Roman"/>
          <w:b/>
          <w:i w:val="false"/>
          <w:color w:val="000000"/>
        </w:rPr>
        <w:t xml:space="preserve"> 2018 жылға арналған ауылдық жерлерде балаларды мектепке дейін тегін алып баруды және кері алып келуді ұйымдастыру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3183"/>
        <w:gridCol w:w="6626"/>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қарашадағы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2017 жылғы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11 қосымша</w:t>
            </w:r>
          </w:p>
        </w:tc>
      </w:tr>
    </w:tbl>
    <w:bookmarkStart w:name="z50" w:id="29"/>
    <w:p>
      <w:pPr>
        <w:spacing w:after="0"/>
        <w:ind w:left="0"/>
        <w:jc w:val="left"/>
      </w:pPr>
      <w:r>
        <w:rPr>
          <w:rFonts w:ascii="Times New Roman"/>
          <w:b/>
          <w:i w:val="false"/>
          <w:color w:val="000000"/>
        </w:rPr>
        <w:t xml:space="preserve"> 2018 жылға арналған елді мекендердегі көшелерді жарықтандыру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3417"/>
        <w:gridCol w:w="5992"/>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қарашадағы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12 қосымша</w:t>
            </w:r>
          </w:p>
        </w:tc>
      </w:tr>
    </w:tbl>
    <w:bookmarkStart w:name="z53" w:id="30"/>
    <w:p>
      <w:pPr>
        <w:spacing w:after="0"/>
        <w:ind w:left="0"/>
        <w:jc w:val="left"/>
      </w:pPr>
      <w:r>
        <w:rPr>
          <w:rFonts w:ascii="Times New Roman"/>
          <w:b/>
          <w:i w:val="false"/>
          <w:color w:val="000000"/>
        </w:rPr>
        <w:t xml:space="preserve"> 2018 жылға арналған елді мекендердің санитариясын қамтамасыз ету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3303"/>
        <w:gridCol w:w="6413"/>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қарашадағы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13 қосымша</w:t>
            </w:r>
          </w:p>
        </w:tc>
      </w:tr>
    </w:tbl>
    <w:bookmarkStart w:name="z56" w:id="31"/>
    <w:p>
      <w:pPr>
        <w:spacing w:after="0"/>
        <w:ind w:left="0"/>
        <w:jc w:val="left"/>
      </w:pPr>
      <w:r>
        <w:rPr>
          <w:rFonts w:ascii="Times New Roman"/>
          <w:b/>
          <w:i w:val="false"/>
          <w:color w:val="000000"/>
        </w:rPr>
        <w:t xml:space="preserve"> 2018 жылға арналған елді мекендерді абаттандыру мен көгалдандыру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2861"/>
        <w:gridCol w:w="7201"/>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30 қарашадағы</w:t>
            </w:r>
            <w:r>
              <w:br/>
            </w:r>
            <w:r>
              <w:rPr>
                <w:rFonts w:ascii="Times New Roman"/>
                <w:b w:val="false"/>
                <w:i w:val="false"/>
                <w:color w:val="000000"/>
                <w:sz w:val="20"/>
              </w:rPr>
              <w:t>31 сессиясының № 293 шешіміне</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19 сессиясының № 196 шешіміне</w:t>
            </w:r>
            <w:r>
              <w:br/>
            </w:r>
            <w:r>
              <w:rPr>
                <w:rFonts w:ascii="Times New Roman"/>
                <w:b w:val="false"/>
                <w:i w:val="false"/>
                <w:color w:val="000000"/>
                <w:sz w:val="20"/>
              </w:rPr>
              <w:t>14 қосымша</w:t>
            </w:r>
          </w:p>
        </w:tc>
      </w:tr>
    </w:tbl>
    <w:bookmarkStart w:name="z59" w:id="32"/>
    <w:p>
      <w:pPr>
        <w:spacing w:after="0"/>
        <w:ind w:left="0"/>
        <w:jc w:val="left"/>
      </w:pPr>
      <w:r>
        <w:rPr>
          <w:rFonts w:ascii="Times New Roman"/>
          <w:b/>
          <w:i w:val="false"/>
          <w:color w:val="000000"/>
        </w:rPr>
        <w:t xml:space="preserve"> 2018 жылға арналған Өңірлерді дамыту 2020 жылға дейнгі бағдарламасы шеңберінде өңірлерді экономикалық дамытуға жәрдемдесу бойынша шараларды іске асыру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3417"/>
        <w:gridCol w:w="5992"/>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