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d6b9" w14:textId="411d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әкімінің 2018 жылғы 29 желтоқсандағы № 8 шешімі. Қарағанды облысының Әділет департаментінде 2019 жылғы 4 қаңтарда № 5123 болып тіркелді. Күші жойылды – Қарағанды облысы Нұра ауданының әкімінің 2019 жылғы 26 желтоқсандағы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Нұра ауданының әкімінің 26.12.2019 № 14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және аудандық сайлау комиссиясының келісімі бойынша, аудан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ауданының аумағында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әкімінің 2015 жылғы 23 қазандағы № 6 "Нұра ауданының аумағында сайлау учаскелерін құру туралы" (нормативтік құқықтық актілерді мемлекеттік тіркеу Тізілімінде 16 қарашада 2015 жылы № 3498 болып тіркелген, аудандық "Нұра" газетінде 2015 жылдың 21 қарашада № 47, "Әділет" ақпараттық-құқықтық жүйесінде 2015 жылдың 7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Д.Н. Серіковке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 ауданының аумағындағы сайлау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"/>
        <w:gridCol w:w="173"/>
        <w:gridCol w:w="1"/>
        <w:gridCol w:w="1"/>
        <w:gridCol w:w="1"/>
        <w:gridCol w:w="292"/>
        <w:gridCol w:w="213"/>
        <w:gridCol w:w="126"/>
        <w:gridCol w:w="126"/>
        <w:gridCol w:w="130"/>
        <w:gridCol w:w="1"/>
        <w:gridCol w:w="219"/>
        <w:gridCol w:w="220"/>
        <w:gridCol w:w="1"/>
        <w:gridCol w:w="204"/>
        <w:gridCol w:w="540"/>
        <w:gridCol w:w="3"/>
        <w:gridCol w:w="98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қызмет көрсету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Абай көшесі,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32, 36, 38/1, 38/2, 40, 42, 44, 50, 52, 54, 56, 58, 62, 64, 66, 68, 70, 83, 85, 87, 89, 91, 95,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49, 59А, 63/1, 63/2.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Талжанов көшесі: 20/1, 22, 24/1, 24/2, 26, 32, 34/1, 34/2,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19, 21,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Сулейменовтар көшесі: 4, 6/1, 6/2, 8, 10, 12, 14, 16, 24, 26, 28, 32, 34, 36, 38, 40, 46, 48, 50, 52, 54;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13/1, 13/2, 15, 17, 19, 21, 25, 27, 29, 31, 37, 39, 41, 43, 45, 47, 49, 51, 55,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2/2, 4, 6, 8, 10, 14, 16, 22, 24/1, 24/2, 26, 28, 28а, 30, 34, 42, 46, 52,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11, 13, 15, 17, 19, 25, 27, 29, 31/1, 31/2, 31/3, 31/4, 31/5, 31/6, 31/7, 31/8, 33/1, 33/2, 35, 37, 41, 43,45, 47, 49, 51, 57, 59, 63,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Герольд Белгер көшесі: 2, 4, 6, 8, 10, 12, 14, 20, 22, 24, 26, 28, 30, 36, 38, 40,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13, 15, 21, 23, 25, 27, 29, 35, 37/1, 37/2, 39, 41, 45, 51, 53,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Ысқақов көшесі: 2, 4, 6, 8, 10, 12, 14, 20, 22, 24, 26, 28, 30, 32, 34/1, 34/2, 34/3, 34/4, 36, 38,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7/1, 7/2, 9А, 9, 13, 15/1, 15/2, 17, 23, 25, 27, 31, 33, 35, 35/1, 39, 41, 49А, 49, 51,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Макулов көшесі: 4, 6, 8, 10, 12, 14, 16, 20, 22А,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1, 3 ,5, 7.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көшесі: 1, 3, 5, 7, 11, 13, 15, 17,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6, 8, 10, 12, 14, 16, 18, 20, 22, 24, 26, 28, 34, 40, 42/2, 44, 46, 48, 50, 54, 56, 58, 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көшесі: 2, 4, 6, 8, 10/1, 10/2, 12, 14, 16, 18, 20, 22, 24, 26/1, 26/2, 26/3, 26/4, 28, 30, 32/1, 32/2, 32/3, 32/4, 34, 36, 38,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13, 15/1, 15/2, 17, 19, 21/1, 21/2, 23, 25/1, 25/2, 27/1, 27/2, 27/3, 27/4, 27/5, 27/6, 27/7, 27/8, 27/9, 27/10, 27/11, 27/12, 27/13, 27/14, 27/15, 27/16, 27/18, 27/19, 27/20, 27/21, 27/22, 27/23, 27/24,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Мыңбаев көшесі: 2, 4, 6, 8, 10, 12, 16, 18, 20, 22, 24, 28, 32, 34, 36, 38, 40/1, 40/2, 40/3, 40/4, 40/5, 40/6, 40/7, 40/8, 40/10, 40/11, 40/12, 40/13, 40/14, 40/15, 40/16, 50/1, 50/2, 50/4, 50/5, 50/6, 50/7, 50/8,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5А, 7, 9, 11, 13, 15, 17, 21, 23, 25, 27, 29, 31, 33, 35, 37, 39, 41, 43, 45/1, 45/2, 47,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2, 8, 10, 12, 14/1, 16, 20, 22, 30,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Колодий көшесі: 3, 7, 9, 11, 13, 15, 17, 19А, 21, 23/1, 23/2, 25, 29, 31, 33А,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42, 43, 44.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45, 49, 51, 51А, 53А, 53/1, 53/2, 55А/1, 55А/2, 57/1, 57/2;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56, 58, 60, 62А, 64, 66,68, 72, 74/1, 74/2, 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көшесі: 43/1, 43/2, 45/1.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38, 40, 42, 48/1, 48/2, 48/3, 48/4;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49, 51, 53, 53А, 55,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Ш.Уалиханов көшесі: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 37/1, 37/2, 39/1, 39/2, 41, 43,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Балабиев көшесі: 28/1, 28/2, 30/1, 30/2, 32/1, 32/2, 34/1, 34/2, 36/1, 36/2, 38/1, 38/2, 40/1, 40/2, 42/1,42/2;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33/1, 33/2, 35, 37/1, 37/2, 41/1, 41/2.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қызмет көрсету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Жауынгер- интернационалистер көшесі, 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білім басқармасының "Нұра көпсалалы колледжі" коммуналдық мемлекеттік қазыналық кәсіпорынының ғимараты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 Бельгер көшесі: 48, 50, 52, 54, 56, 58, 60, 62, 64, 66, 68, 70, 72, 74, 76, 78, 80,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 71А, 71, 75, 77/1, 79/2, 81/1, 81/2, 83, 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64, 66, 72, 74, 76, 78, 82, 84, 86, 88/1, 88/2, 90/1, 90/2, 92/1, 92/2, 94/1, 94/2, 96/1, 96/2, 96А, 98/1, 98/2, 100/1, 100/2;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77/1, 77/2, 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Сулейменовтар көшесі: 64/1, 64/2, 64/5, 64/6, 71, 73, 75,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Талжанов көшесі: 46, 52/1, 52/2, 52/3, 52/4, 52/5, 52/6, 52/7, 52/8, 52/9, 52/10, 52/11, 52/12, 52/13, 52/14, 52/15, 52/16, 54/1, 54/2, 54/3, 54/5, 54/6, 54/7, 54/8, 54/9, 54/10, 54/11, 54/12, 54/13, 54/14, 54/15, 54/16, 54/17, 54/18, 56, 60, 62, 64,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33, 37/1, 37/2, 39, 41, 43, 45, 47, 49, 51/1, 51/8, 51/9, 51/13, 51/14, 51/15, 53/5, 53/6, 53/7, 53/8, 53/9, 53/10, 53/11, 53/12, 53/13, 53/14, 53/15,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38, 44, 46, 48, 50, 52, 54, 56, 60, 66, 68/1, 68/2, 72, 74, 76,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 67, 69, 73/1, 73/2, 73/3, 73/4, 73/5, 73/6, 73/7, 73/8, 73/9, 73/10, 73/11, 73/12, 73/13, 73/14, 73/15, 73/16, 77/1, 77/2.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көшесі: 76/1, 76/2, 78, 82, 84/1, 84/2, 86/1, 86/2, 88/1, 88/2, 90/1, 90/2, 92/1, 92/2, 94/1, 94/2, 98, 102, 104/1, 104/2, 106/1, 106/2;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99/1, 99/2, 101, 101А, 103, 105/1, 105/2, 107/1, 107/2, 109/1, 109/2, 111/3, 111/4, 115/1, 115/2, 117/1, 117/2, 119/1, 119/2, 121/1, 121/2, 123/1, 123/2, 125/1, 125/2.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Колодий көшесі: 2, 4, 6, 8, 10, 14, 16, 22, 24, 24А, 30, 32, 34, 36, 38А,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көшесі: 2, 4, 6, 10, 12, 14, 16, 18/1, 18/2, 20/1, 20/2, 26/1, 26/2, 28/1, 28/2, 30/1, 30/2;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1, 3, 5, 7, 11, 13, 13А, 15А/1, 15А/2, 23/1, 23/2, 25/1, 25/2, 27/1, 27/2.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көшесі: 2, 4, 6, 8, 10/1, 10/2, 12, 14, 16, 18, 20, 22, 26, 28, 30, 32, 34, 36, 38, 42, 44, 46,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1, 3, 5, 7, 9, 11, 13, 17, 19, 21, 25, 27, 29, 31, 33, 35, 37.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Масалин көшесі: 2, 4, 6, 8, 10,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9,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Қазанғапұлы көшесі: 3,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көшесі : 2/1, 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3А,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Жауынгер- интернационалистер көшесі: 6/1, 6/2, 8/1, 8/2, 8/3, 8/4, 10/1, 10/2, 10/3, 10/4, 12/1, 12/2, 12/3, 12/4, 12/5, 12/6, 24/1, 24/2, 26/1, 26/2, 28/1, 28/2, 30/1, 30/2, 32/1, 32/2, 34/1, 34/6, 36/1, 36/2, 38/1, 38/2, 40/1, 40/2, 42/1,42/2, 44/1, 44/2, 46/1, 46/2, 48/1, 48/2, 50/1, 50/2, 52/1, 52/2, 54/1, 54/2, 56/1, 56/2, 58/1, 58/2, 64А/1, 64А/2, 66/1, 66/2, 66А/1, 66А/2, 70А;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5, 7/1, 9, 11/1, 11/2, 11/3, 11/4, 11/5, 11А/1, 11А/2, 13/1, 13/2, 15/1, 15/2, 17/1, 17/2, 19/1, 19/2, 21, 23/1, 23/2, 25/1, 25/2, 27/1, 27/2, 27А/1, 27А/2, 27Б/1, 27Б/2, 29, 31/1, 31/2, 33А, 35/1, 35/2, 35А/1, 35А/2, 37/1, 37/2, 39/1, 39/2, 39А/1, 39А/2, 53/1, 53/2, 55/1, 55/2,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Христенко көшесі: 2/1, 2/2, 4/1, 4/2, 6/1, 6/2, 8/1, 8/2, 10/1, 10/2, 12/1, 12/2, 14, 16, 18, 20, 22, 24, 26/1, 26/2, 28/1, 28/2,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 9/1, 9/2, 11, 13, 15, 17, 19, 21, 23, 25, 27/1, 27/2, 29/1, 29/2, 35/1, 35/2, 37/1, 37/2, 39,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көшесі: 2, 4, 6, 12, 12а/1, 12а/2, 14, 14А,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11/1, 11/2, 11/3, 11/4, 11/5, 11/6, 13/1,13/2, 13/3, 13/4, 13/5, 13/6.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Нұрмағанбетұлы көшесі: 2, 2 а, 4/1, 4/2, 6/1, 6/2, 8/1, 8/2, 10/1, 10/2, 12/1, 12/2,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5/2.</w:t>
            </w:r>
          </w:p>
          <w:bookmarkEnd w:id="7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қызмет көрсету аумағы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Жеңіс көшесі,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"Тірек мектеп (ресурс орталығы)" Қарағанды облысы Нұра ауданы әкімдігінің, білім беру бөлімінің "№ 3 киевка жалпы орта білім беретін мектебі" коммуналдық мемлекеттік мекемесінің ғимараты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33, 37, 39, 41, 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 47, 53/1, 53/2, 55, 57, 59, 63, 65, 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 71, 73/1, 73/2, 75/1, 75/2, 77/1, 77/2, 79/1, 79/2.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26, 28, 30, 32, 34, 36/1,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36/2, 38, 40, 42, 44,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23, 25, 27, 29, 31/1, 31/2,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 35, 37, 39/1, 39/2, 41,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16, 18А, 20, 24, 26/1, 26/2,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 30/1, 30/2, 32, 32А, 32Б;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1А, 5, 9, 11, 13/1, 13/2, 17, 19, 19А,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33, 35, 35А, 37, 39, 39А.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Уалиханов көшесі: 2А, 2Б, 4, 4А, 6/1, 6/2,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12А, 14, 14А, 20, 26, 28, 30, 32, 34, 34А,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1А, 1Б, 3, 5, 7, 13, 15, 17,17А, 19,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25А, 27, 29, 31, 33/1, 33/2, 33/3,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33/4, 33/5, 33/6, 33/7, 33/8.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көшесі: 2, 2/1, 2/2, 2А/1, 2А/2, 6, 8А, 12, 12А,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11А, 13, 13А,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Ғарышкерлер көшесі: 2, 4, 6, 8, 10/1, 10/2,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15 ,17, 19, 21/1, 21/2, 23, 25,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Акпасова көшесі: 5/1,5/2,7,9/1,9/2,11/1,11/2,13,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көшесі: 3/1,3/2,5/1,5/2,7/1,7/2, 4/1,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4/2,6/1,6/2,8,1012,14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 батыр көшесі: 5/1,5/2,7/1,7/2,9,11,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6/1,6/2,8/1,8/2,10,12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Телғозыұлы Шоң көшесі: 1,3/1,3/2,5/1,5/2,7/1,7/2,9/1,9/2,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11/1,11/2,13/1,13/2,15/1,15/2,17/1,17/2,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2/1,2/2,4/1,4/2,6/1,6/2,8/1,8/2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Бөкейханов көшесі: 3/1,3/2,5/1,5/2,7/1,7/2,9/1,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9/2,11/1,11/2,13/1,13/2,15/1,15/2,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17,19,21,23,25/1,25/2,27,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2/1,2/2,4/1,4/2,6/1,6/2,8/1,8/2,10/1,10/2,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12/1,12/2,14/1,14/2,16,18,20/1,20/2,22/1,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22/2,24,26/1,26/2,28/1,28/2,30/1,30/2,32,34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Нұрмағанбетұлы көшесі: 7/1, 7/2, 9/1, 9/2, 11/1, 11/2,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13/1, 13/2, 15/1, 15/2, 17/1, 17/2,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 көшесі: 2/1, 2/2, 4/1, 4/2, 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9/1, 9/2, 11/1, 11/2, 13/1,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13/2,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Тусупов көшесі: 2/1, 2/2, 4/1, 4/2, 6/1, 6/2, 8/1, 8/2, 10/1,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3/1, 3/2, 5/1, 5/2, 7/1, 7/2, 9/1,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9/2, 11/1, 11/2, 13/1, 13/2, 15/1, 15/2, 17/1, 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Смағұлов көшесі: 1/1, 1/2, 1/3, 1/4, 1/5, 1/6, 1/7,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1/8, 4а, 6а, 5/1, 5/2, 5/3, 5/4, 5/5, 5/6, 5/7, 5/8 , 7/1, 7/2, 7/5.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көшесі: 37, 39, 45, 47/1, 47/2, 49/1, 49/2, 51,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55/1, 55/2, 55/3, 55/4, 55/5, 55/6, 55/7, 55/8, 57/1, 57/5,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57/6, 57/7, 57/8, 59/3, 59/4, 59/5, 59/6,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59/7, 59/8, 61/1, 61/2, 61/4, 61/5, 61/6, 61/8,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63/1, 63/2, 65; 64/1,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64/2, 64/3, 64/4, 64/5, 64/6, 64/7, 64/8, 68/1,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68/2, 68/3, 68/4, 68/5, 68/6, 68/7, 68/8,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68/9,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68/10, 68/11, 68/12, 70/1, 70/2, 70/3, 70/4,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70/5, 70/6, 70/7, 70/8, 70/9, 70/10, 70/11,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70/12.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көшесі: 56, 58, 60, 64, 68, 70, 72, 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 78, 80, 82/1, 82/2, 84, 86, 88; 49, 51,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55/1, 55/2, 59, 61, 63/1, 63/2, 67, 69, 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75/1, 75/2, 79/1, 79/2, 81/1, 81/2, 83/1, 83/2.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Мыңбаев көшесі: 56, 58, 60, 62/1, 62/2,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64/1, 64/2, 66, 68, 70, 72, 74, 76, 78, 80, 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 86, 88/1, 88/2, 90/1, 90/2, 92/1, 92/2, 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 98,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 89, 91, 93, 95, 97, 99/1, 99/2, 101/1,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101/2, 103/1, 103/2, 105, 107, 109, 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113/1, 113/2, 115, 117, 119, 121, 123,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125/1, 125/2, 127, 129/1, 129/2, 131/1,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131/2, 133/1, 133/2, 135/1, 135/2.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74/1, 74/2, 78/1, 78/2,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84/1, 84/2, 86/1, 86/2, 88/1, 88/2, 90/1,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90/2, 92/1, 92/2, 94/1, 94/2, 96/1, 96/2.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Балабиев көшесі: 4, 6/1, 6/2, 8, 10/1, 10/2,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16/1, 16/2, 18, 20, 22, 24, 26/1, 26/2, 26/3,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26/4, 26/5, 26/6, 26/7, 26/8;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15, 17, 19, 21, 23, 25, 27.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қызмет көрсету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Талжанов көшесі,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ауданы әкімдігінің, білім беру бөлімінің "Киевка № 2 жалпы орта білім беретін қазақ мектебі" коммуналдық мемлекеттік мекемесінің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Талжанов көшесі: 4/1, 4/2, 6/1, 6/2, 8,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1, 3, 5, 9, 11, 13, 15, 23, 27, 29,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6/1, 6/2, 8, 10, 12, 14, 16, 18, 20, 22, 26, 28. С.Сейфуллин көшесі: 2, 4, 6, 8/1, 8/2, 14, 16, 18,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11, 13, 15/1, 15/2,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көшесі: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5/1, 5/2, 7, 9, 13, 15/1, 15/2.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көшесі: 8, 10/1, 10/2, 12/1, 12/2, 14/1, 14/2.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көшесі: 67, 69/1, 69/2, 71, 73, 75/1, 75/2, 77, 79,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11, 15, 17, 19, 21, 23, 25, 27, 29, 31, 33, 35/1, 35/2,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48, 50, 52, 60, 62, 64, 66, 68, 70/1, 70/2, 72/1, 72/2.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Әбдіров көшесі: 2/1, 2/2, 4, 6/1, 6/2, 8, 10, 12, 14, 16, 18/1, 18/2, 20/1, 20/2, 22/1, 22/2, 24/1, 24/2,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а, 3, 5, 5 а, 7, 9, 11, 13, 15, 17/1, 17/2, 19/1, 19/2, 21/1, 21/2, 23/1, 23/2, 25/1, 25/2, 27/1, 27/2, 29/1, 29/2, 31/1, 31/2, 35/1, 35/2, 37/1, 37/2, 39/1, 39/2, 41/1, 41/2, 43/1, 43/2, 45/1, 45/2, 47/1, 47/2, 49, 51.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ауылы, М. Әуезов көшесі,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Байтуған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ауылы, Абай көшесі, 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 ауылы, Жеңіс көшесі,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Пржевальское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ауылы, Казахстанская көшесі,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Көбетей, Бірінші Май ауылдары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 көшесі,14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ауылы, Асылбеков көшесі,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 көшесі: 1/1, 1/2, 2/1, 2/2, 3/1, 3/2, 4/1, 4/2, 5/1, 5/2, 6/1, 6/2, 7/1, 7/2, 8/1, 8/2, 1а/1, 1а/2, 10/1, 10/2, 15/1, 15/2, 16/1, 16/2, 17/1, 17/2, 19/1, 19/2, 20/1, 20/2, 22/1, 22/2, 23, 24, 26, 28, 29/2, 30/1, 30/2, 32/1, 32/2, 34, 35, 36/1, 36/2, 37, 39, 42/1, 42/2, 43/1, 43/2, 46, 48/1, 48/2, 49/1, 49/2, 50/1, 50/2, 51, 54, 55/1, 55/2, 61, 62, 63, 64, 65, 66, 75, 77, 78, 79,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Айнабеков көшесі: 3/1, 3/2, 4, 5, 7, 8, 9/1, 9/2, 10, 11/1, 11/2, 12, 13/1, 13/2, 15/1, 15/2, 16, 19, 21, 22, 25, 26, 28, 29, 30, 31, 32, 35, 36, 38, 39, 40, 41, 42, 51, 52,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1/1, 1/2, 7, 9, 12, 14/1, 14/2, 15, 16/1, 16/2, 20, 31, 35, 37, 39, 42, 44, 46, 49, 51/1, 51/2, 52, 54, 55/1, 55/2, 56, 57/1, 57/2, 59/1, 59/2, 61/1, 61/2, 62/1, 62/2, 64, 66, 72, 76, 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 көшесі: 7/2, 8/1, 8/2, 10/1, 10/2, 11, 12, 13, 14, 15, 17, 18, 19, 20, 21, 22, 23/1, 23/2, 24/1, 24/2, 25/1, 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көшесі: 4, 5, 8, 9, 10/1, 10/2, 11/1, 11/2, 12, 14, 15/1, 15/2, 16, 18/1, 18/2, 20, 21/1, 21/2, 22/1, 22/2, 24/1, 24/2, 25, 27/1, 27/2, 28, 29/1, 29/2, 32, 34, 35, 36, 37, 39, 40, 42,45, 46/1, 46/2, 48/1, 48/2, 50/1, 50/2, 51, 53, 54/1, 54/2, 56/1, 56/2, 58/1, 58/2, 59, 60/1, 60/2, 61/1, 61/2.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ауылы, Бейбітшілік көшесі,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1а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ауылы, Б. Мамраев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10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Достық көшесі,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ауылы, Шалабеков көшесі, 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клубының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ауылы, Абай көшесі,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ауылы, Балабиев көшесі,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көшесі, 2 а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ауылы, Бейбітшілік көшесі,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ауылы, Тәуелсіздік көшесі,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көшесі: 1/1, 1/2, 2/1, 2/2, 3/1, 3/2, 4/1, 4/2, 5/1, 5/2, 6/1, 6/2, 7, 8/1, 8/2.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көшесі: 2/1, 2/2, 4/1, 4/2, 6/1, 6/2, 8/1, 8/2, 9/1, 9/2, 10/1, 10/2, 11/1, 11/2,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5, 7/1, 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көшесі: 2/1, 2/2, 4/1, 4/2, 6/1, 6/2, 10, 12, 14, 16, 18, 20, 22, 23/1, 23/2;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11, 13/1, 13/2, 17,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көшесі: 1/1, 1/2, 2/1, 2/2, 3/1, 3/2, 4/1, 4/2, 6, 10, 12, 14/1, 14/2, 16, 18, 20/1, 20/2;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9, 11, 13, 15, 17, 19/1, 19/2,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көшесі: 6, 8, 10, 14/1, 14/2;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5, 7, 9/1, 9/2, 11/1, 11/2,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көшесі: 2/1, 2/2, 4/1, 4/2, 6, 8, 12, 14, 16, 20, 22/1, 22/2;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3, 5, 7, 9, 11/1, 11/2, 13, 15, 17, 19, 23/1, 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2/1, 2/2, 6/1, 6/2, 8/1, 8/2, 8/3, 18/1, 18/2,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7, 9/1, 9/2, 11/1, 11/2, 12/1, 12/2, 13, 14, 15/1, 15/2, 16/1, 16/2, 17/1, 17/2, 19/1, 19/2, 21, Болашақ көшесі: 8/1, 8/2,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9/1, 9/2, 10/1, 10/2, 11/1, 11/2, 13/1, 13/2, 15/1, 15/2, 17/1, 17/2, 19/1, 19/2, 20/1, 20/2, 21/1, 21/2, 22/1, 22/2, 23/1, 23/2,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24/1, 24/2, 25/1, 25/2.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ауылы, Ленин көшесі,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Заречно0е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ауылы, Мәдениет көшесі,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ауылы, Бөқаев көшесі,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Изенді, Кеңжарық, Топаркөл ауылдары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ауылы, Әлихан Бөкейханов көшесі, 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 Абай көшесі,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ауылы, Аблахатов көшесі,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Баршын, Бестамақ ауылдары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ауылы, Уалиханов көшесі,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Жанбөбек, Аққолқа ауылдары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Мұқанов көшесі,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 ауылы Р.Есимжанов көшесі,3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Нығыман, Ақтөбек ауылдары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ауылы, С.Сейфуллин көшесі,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ауылы, Абай көшесі,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Сатпаев көшесі,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Рыскұлбеков көшесі, 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 Болашақ көшесі,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көшесі: 2/1, 2/2, 4/1, 4/2, 8/1, 8/2, 10/1, 10/2, 12/1, 12/2,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5/1, 5/2, 7/1, 7/2, 9/1, 9/2, 11/1, 11/2, 15/1, 15/2, 19/1, 19/2, 20/1, 20/2, 21/1, 21/2, 22/1, 22/2, 23/1, 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Н.Абдиров көшесі: 2/1, 2/2, 4/1, 4/2, 6/1, 6/2, 10/1, 10/2,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7/1, 7/2, 9/1, 9/2, 11/1, 11/2, 13/1, 13/2, 14,14А,15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көшесі: 28/1, 28/2, 32/1, 32/2, 34/1, 34/2, 36/1,36/2;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25/1, 25/2, 27/1, 27/2, 29/1, 29/2, 31/1, 31/2, 33/1, 33/2, 35/1, 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көшесі: 6/1, 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2/1, 2/2, 3/1, 3/2, 4/1, 4/2, 5/1, 5/2, 7/1, 7/2.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Құрылыс ауылы Ынтымақ көшесі,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Құрылыс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ауылы, Абай көшесі,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көшесі: 5/1, 5/2, 7/1, 7/2, 9/1, 9/2, 11/1, 11/2, 13/1, 13/2, 15/1, 15/2, 17/1, 17/2, 19/1, 19/2, 26/1, 26/2, 27/1, 27/2, 27/3, 27/4, 28, 29/1, 29/2, 29/3, 31/1, 31/2, 33/1, 33/2, 34/1, 34/2, 35, 36/1, 36/2, 37, 38/1, 38/2, 39/1, 39/2, 40/1, 40/2, 41, 42/1, 42/2, 43, 44/1, 44/2, 45/1, 45/2, 46/1, 46/2, 47/1, 47/2, 48/1, 48/2, 49/1, 49/2, 50/1, 50/2, 51/1, 51/2, 52/1, 52/2, 53/1, 53/2, 54/1, 54/2, 55/1, 55/2, 56/1, 56/2, 57/1, 57/2, 59/1, 59/2.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