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fb89" w14:textId="8fffb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2018 жылғы 25 желтоқсандағы № 300 шешімі. Қарағанды облысының Әділет департаментінде 2019 жылғы 8 қаңтарда № 5130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2019 – 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6 741 655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974 764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12 813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8 297 мың теңге;</w:t>
      </w:r>
    </w:p>
    <w:bookmarkEnd w:id="5"/>
    <w:bookmarkStart w:name="z12" w:id="6"/>
    <w:p>
      <w:pPr>
        <w:spacing w:after="0"/>
        <w:ind w:left="0"/>
        <w:jc w:val="both"/>
      </w:pPr>
      <w:r>
        <w:rPr>
          <w:rFonts w:ascii="Times New Roman"/>
          <w:b w:val="false"/>
          <w:i w:val="false"/>
          <w:color w:val="000000"/>
          <w:sz w:val="28"/>
        </w:rPr>
        <w:t>
      трансферттер түсімдері бойынша – 5 745 781 мың теңге;</w:t>
      </w:r>
    </w:p>
    <w:bookmarkEnd w:id="6"/>
    <w:bookmarkStart w:name="z13" w:id="7"/>
    <w:p>
      <w:pPr>
        <w:spacing w:after="0"/>
        <w:ind w:left="0"/>
        <w:jc w:val="both"/>
      </w:pPr>
      <w:r>
        <w:rPr>
          <w:rFonts w:ascii="Times New Roman"/>
          <w:b w:val="false"/>
          <w:i w:val="false"/>
          <w:color w:val="000000"/>
          <w:sz w:val="28"/>
        </w:rPr>
        <w:t>
      2) шығындар – 6 786 104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85 871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113 625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27 754 мың теңге;</w:t>
      </w:r>
    </w:p>
    <w:bookmarkEnd w:id="10"/>
    <w:bookmarkStart w:name="z17" w:id="11"/>
    <w:p>
      <w:pPr>
        <w:spacing w:after="0"/>
        <w:ind w:left="0"/>
        <w:jc w:val="both"/>
      </w:pPr>
      <w:r>
        <w:rPr>
          <w:rFonts w:ascii="Times New Roman"/>
          <w:b w:val="false"/>
          <w:i w:val="false"/>
          <w:color w:val="000000"/>
          <w:sz w:val="28"/>
        </w:rPr>
        <w:t>
      4) қаржылық активтерімен операциялар бойынша сальдо – 0 мың теңге, оның ішінде: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130 320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130 320 мың теңге:</w:t>
      </w:r>
    </w:p>
    <w:bookmarkEnd w:id="15"/>
    <w:bookmarkStart w:name="z22" w:id="16"/>
    <w:p>
      <w:pPr>
        <w:spacing w:after="0"/>
        <w:ind w:left="0"/>
        <w:jc w:val="both"/>
      </w:pPr>
      <w:r>
        <w:rPr>
          <w:rFonts w:ascii="Times New Roman"/>
          <w:b w:val="false"/>
          <w:i w:val="false"/>
          <w:color w:val="000000"/>
          <w:sz w:val="28"/>
        </w:rPr>
        <w:t>
      қарыздар түсімдері – 113 625 мың теңге;</w:t>
      </w:r>
    </w:p>
    <w:bookmarkEnd w:id="16"/>
    <w:p>
      <w:pPr>
        <w:spacing w:after="0"/>
        <w:ind w:left="0"/>
        <w:jc w:val="both"/>
      </w:pPr>
      <w:r>
        <w:rPr>
          <w:rFonts w:ascii="Times New Roman"/>
          <w:b w:val="false"/>
          <w:i w:val="false"/>
          <w:color w:val="000000"/>
          <w:sz w:val="28"/>
        </w:rPr>
        <w:t>
      қарыздарды өтеу – 32 322 мың теңге;</w:t>
      </w:r>
    </w:p>
    <w:p>
      <w:pPr>
        <w:spacing w:after="0"/>
        <w:ind w:left="0"/>
        <w:jc w:val="both"/>
      </w:pPr>
      <w:r>
        <w:rPr>
          <w:rFonts w:ascii="Times New Roman"/>
          <w:b w:val="false"/>
          <w:i w:val="false"/>
          <w:color w:val="000000"/>
          <w:sz w:val="28"/>
        </w:rPr>
        <w:t>
      бюджет қаражатының пайдаланылатын қалдықтары – 49 017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Нұра аудандық мәслихатының 04.12.2019 № 400 (01.01.2019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xml:space="preserve">
      2. 2019 жылға арналған аудандық бюджетті атқару барысында секвестрлеуге жатпайтын аудандық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7"/>
    <w:bookmarkStart w:name="z24" w:id="18"/>
    <w:p>
      <w:pPr>
        <w:spacing w:after="0"/>
        <w:ind w:left="0"/>
        <w:jc w:val="both"/>
      </w:pPr>
      <w:r>
        <w:rPr>
          <w:rFonts w:ascii="Times New Roman"/>
          <w:b w:val="false"/>
          <w:i w:val="false"/>
          <w:color w:val="000000"/>
          <w:sz w:val="28"/>
        </w:rPr>
        <w:t xml:space="preserve">
      3. 2019 жылға арналған аудандық бюджет шығыстарының құрамында ағымдағы нысаналы трансферттер және бюджеттік кредиттер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18"/>
    <w:bookmarkStart w:name="z25" w:id="19"/>
    <w:p>
      <w:pPr>
        <w:spacing w:after="0"/>
        <w:ind w:left="0"/>
        <w:jc w:val="both"/>
      </w:pPr>
      <w:r>
        <w:rPr>
          <w:rFonts w:ascii="Times New Roman"/>
          <w:b w:val="false"/>
          <w:i w:val="false"/>
          <w:color w:val="000000"/>
          <w:sz w:val="28"/>
        </w:rPr>
        <w:t xml:space="preserve">
      4. 2019 жылға арналған инвестициялық жобаларды іске асыруға бағытталған, жергілікті бюджеттік даму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ескерілсін.</w:t>
      </w:r>
    </w:p>
    <w:bookmarkEnd w:id="19"/>
    <w:bookmarkStart w:name="z26" w:id="20"/>
    <w:p>
      <w:pPr>
        <w:spacing w:after="0"/>
        <w:ind w:left="0"/>
        <w:jc w:val="both"/>
      </w:pPr>
      <w:r>
        <w:rPr>
          <w:rFonts w:ascii="Times New Roman"/>
          <w:b w:val="false"/>
          <w:i w:val="false"/>
          <w:color w:val="000000"/>
          <w:sz w:val="28"/>
        </w:rPr>
        <w:t>
      5. Ауданның жергілікті атқарушы органның резерві 17 777 мың теңге сомасында бекітілсін.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Нұра аудандық мәслихатының 14.03.2019 № 322 (01.01.2019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xml:space="preserve">
      6. 2019 жылға арналған аудандық бюджеттің ауылдық округтер мен кенттер бойынша шығыстары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14 қосымшаларға</w:t>
      </w:r>
      <w:r>
        <w:rPr>
          <w:rFonts w:ascii="Times New Roman"/>
          <w:b w:val="false"/>
          <w:i w:val="false"/>
          <w:color w:val="000000"/>
          <w:sz w:val="28"/>
        </w:rPr>
        <w:t xml:space="preserve"> сәйкес бекітілсін.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Нұра аудандық мәслихатының 28.05.2019 № 344 (01.01.2019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Қарағанды облысы Нұра аудандық мәслихатының 04.12.2019 № 400 (01.01.2019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8. 2019 жылға арналған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мамандарға қызметтің осы түрлерімен қалалық жағдайда айналысатын азаматтық қызметшілердің айлықақылырымен және ставкаларымен салыстырғанда кемінде жиырма бес пайызға жоғарылатылған лауазымдық айлықақылар мен тарифтік ставкалар аудандық бюджет қаражат есебінен белгіленсін.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Нұра аудандық мәслихатының 14.03.2019 № 322 (01.01.2019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9. Осы шешім 2019 жылдың 1 қаңтарынан бастап қолданысқа енеді.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желтоксандағы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сессиясының № 300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6" w:id="24"/>
    <w:p>
      <w:pPr>
        <w:spacing w:after="0"/>
        <w:ind w:left="0"/>
        <w:jc w:val="left"/>
      </w:pPr>
      <w:r>
        <w:rPr>
          <w:rFonts w:ascii="Times New Roman"/>
          <w:b/>
          <w:i w:val="false"/>
          <w:color w:val="000000"/>
        </w:rPr>
        <w:t xml:space="preserve"> 2019 жылға арналған аудандық бюджет</w:t>
      </w:r>
    </w:p>
    <w:bookmarkEnd w:id="24"/>
    <w:p>
      <w:pPr>
        <w:spacing w:after="0"/>
        <w:ind w:left="0"/>
        <w:jc w:val="both"/>
      </w:pPr>
      <w:r>
        <w:rPr>
          <w:rFonts w:ascii="Times New Roman"/>
          <w:b w:val="false"/>
          <w:i w:val="false"/>
          <w:color w:val="ff0000"/>
          <w:sz w:val="28"/>
        </w:rPr>
        <w:t xml:space="preserve">
      Ескерту. 1-қосымша жаңа редакцияда - Қарағанды облысы Нұра аудандық мәслихатының 04.12.2019 № 400 (01.01.2019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5745781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Эпизоотияға қарсы іс - шаралар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желтоксандағы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сессиясының № 300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1" w:id="25"/>
    <w:p>
      <w:pPr>
        <w:spacing w:after="0"/>
        <w:ind w:left="0"/>
        <w:jc w:val="left"/>
      </w:pPr>
      <w:r>
        <w:rPr>
          <w:rFonts w:ascii="Times New Roman"/>
          <w:b/>
          <w:i w:val="false"/>
          <w:color w:val="000000"/>
        </w:rPr>
        <w:t xml:space="preserve"> 2020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3656821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Эпизоотияға қарсы іс - шаралар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 - 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желтоксандағы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сессиясының № 300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46" w:id="26"/>
    <w:p>
      <w:pPr>
        <w:spacing w:after="0"/>
        <w:ind w:left="0"/>
        <w:jc w:val="left"/>
      </w:pPr>
      <w:r>
        <w:rPr>
          <w:rFonts w:ascii="Times New Roman"/>
          <w:b/>
          <w:i w:val="false"/>
          <w:color w:val="000000"/>
        </w:rPr>
        <w:t xml:space="preserve"> 2021 жылға арналған аудандық бюджет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Эпизоотияға қарсы іс - шаралар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 - 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желтоксандағы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сессиясының № 300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51" w:id="27"/>
    <w:p>
      <w:pPr>
        <w:spacing w:after="0"/>
        <w:ind w:left="0"/>
        <w:jc w:val="left"/>
      </w:pPr>
      <w:r>
        <w:rPr>
          <w:rFonts w:ascii="Times New Roman"/>
          <w:b/>
          <w:i w:val="false"/>
          <w:color w:val="000000"/>
        </w:rPr>
        <w:t xml:space="preserve"> 2019 жылға арналған аудандық бюджетті атқару барысында секвестрлеуге жатпайтын  аудандық бюджеттік бағдарламалар тізбесі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желтоксандағы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сессиясының № 300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56" w:id="28"/>
    <w:p>
      <w:pPr>
        <w:spacing w:after="0"/>
        <w:ind w:left="0"/>
        <w:jc w:val="left"/>
      </w:pPr>
      <w:r>
        <w:rPr>
          <w:rFonts w:ascii="Times New Roman"/>
          <w:b/>
          <w:i w:val="false"/>
          <w:color w:val="000000"/>
        </w:rPr>
        <w:t xml:space="preserve"> 2019 жылға арналған ағымдағы нысаналы трансферттер және бюджеттік кредиттер</w:t>
      </w:r>
    </w:p>
    <w:bookmarkEnd w:id="28"/>
    <w:p>
      <w:pPr>
        <w:spacing w:after="0"/>
        <w:ind w:left="0"/>
        <w:jc w:val="both"/>
      </w:pPr>
      <w:r>
        <w:rPr>
          <w:rFonts w:ascii="Times New Roman"/>
          <w:b w:val="false"/>
          <w:i w:val="false"/>
          <w:color w:val="ff0000"/>
          <w:sz w:val="28"/>
        </w:rPr>
        <w:t xml:space="preserve">
      Ескерту. 5-қосымша жаңа редакцияда - Қарағанды облысы Нұра аудандық мәслихатының 04.12.2019 № 400 (01.01.2019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2072138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нысаналы трансферттер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1958513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сандық инфрақұрылымды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күтіп-ұстауға, материалдық-техникалық базасын нығайтуға және жөндеу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мұғалімдері және педагог-психологтарының еңбек ақысын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заңдардың өзгеруіне байланысты төмен бюджеттердің шығындарын өтеу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мекемелердің ағымдағы шығындырына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мемлекеттік бюджет есебінен жүргізілетін мемлекеттік қызметкерлердің, мемлекеттік қызметкерлердің жекелеген санаттарын, ең төменгі жалақы мөлшерінің өзгеруіне байланысты мемлекеттік кәсіпорындардың қызметкерлерінің жалақысын көтеруге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жалақысын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қысқа мерзімді кәсіпкерлік оқытуына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жартылай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заттармен қамтамасыз ету нормасын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 құралдардың тізбесін кеңейту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идеяларды жүзеге асыруға арналған мемлекеттік гранттар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Жастарға және табысы аз көпбалалы отбасыларға, табысы аз еңбекке қабілетті мүгедектерге жаңа-бизнес идеяларды жүзеге асыру ұшін гранттар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 сұранысқа ие біліктіліктер мен дағдылар бойынша қысқа мерзімді кәсіптік оқытуға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 иелеріне өтеуге малды санитарлық союын жүргізуге, ауруларды ауыл шаруашылығы жануарларын аса қауіпті инфекциялық аурулармен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жолындағы су өткізу құбырларының ағымдағы жөндеуі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күнкөрісі төмен, көпбалалы отбасыларына коммуналдық тұрғын үй қорынан тұрғын үй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жергілікті атқарушы органдарға берілетін бюджеттік кредиттер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желтоксандағы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сессиясының № 300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61" w:id="29"/>
    <w:p>
      <w:pPr>
        <w:spacing w:after="0"/>
        <w:ind w:left="0"/>
        <w:jc w:val="left"/>
      </w:pPr>
      <w:r>
        <w:rPr>
          <w:rFonts w:ascii="Times New Roman"/>
          <w:b/>
          <w:i w:val="false"/>
          <w:color w:val="000000"/>
        </w:rPr>
        <w:t xml:space="preserve"> 2019 жылға арналған инвестициялық жобаларды іске асыруға бағытталған, жергілікті бюджеттік даму бағдарламаларының тізбесі</w:t>
      </w:r>
    </w:p>
    <w:bookmarkEnd w:id="29"/>
    <w:p>
      <w:pPr>
        <w:spacing w:after="0"/>
        <w:ind w:left="0"/>
        <w:jc w:val="both"/>
      </w:pPr>
      <w:r>
        <w:rPr>
          <w:rFonts w:ascii="Times New Roman"/>
          <w:b w:val="false"/>
          <w:i w:val="false"/>
          <w:color w:val="ff0000"/>
          <w:sz w:val="28"/>
        </w:rPr>
        <w:t xml:space="preserve">
      Ескерту. 6-қосымша жаңа редакцияда - Қарағанды облысы Нұра аудандық мәслихатының 04.12.2019 № 400 (01.01.2019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сессиясының № 300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66" w:id="30"/>
    <w:p>
      <w:pPr>
        <w:spacing w:after="0"/>
        <w:ind w:left="0"/>
        <w:jc w:val="left"/>
      </w:pPr>
      <w:r>
        <w:rPr>
          <w:rFonts w:ascii="Times New Roman"/>
          <w:b/>
          <w:i w:val="false"/>
          <w:color w:val="000000"/>
        </w:rPr>
        <w:t xml:space="preserve"> 2019 жылға арналған жергілікті өзін-өзі басқару органдарына берілетін трансферттер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сессиясының № 300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71" w:id="31"/>
    <w:p>
      <w:pPr>
        <w:spacing w:after="0"/>
        <w:ind w:left="0"/>
        <w:jc w:val="left"/>
      </w:pPr>
      <w:r>
        <w:rPr>
          <w:rFonts w:ascii="Times New Roman"/>
          <w:b/>
          <w:i w:val="false"/>
          <w:color w:val="000000"/>
        </w:rPr>
        <w:t xml:space="preserve"> 2019 жылға арналған қаладағы аудан, аудандық маңызы бар қаланың, кент, ауыл, ауылдық округ әкімінің қызметін қамтамасыз ету жөніндегі қызметтер</w:t>
      </w:r>
    </w:p>
    <w:bookmarkEnd w:id="31"/>
    <w:p>
      <w:pPr>
        <w:spacing w:after="0"/>
        <w:ind w:left="0"/>
        <w:jc w:val="both"/>
      </w:pPr>
      <w:r>
        <w:rPr>
          <w:rFonts w:ascii="Times New Roman"/>
          <w:b w:val="false"/>
          <w:i w:val="false"/>
          <w:color w:val="ff0000"/>
          <w:sz w:val="28"/>
        </w:rPr>
        <w:t xml:space="preserve">
      Ескерту. 8-қосымша жаңа редакцияда - Қарағанды облысы Нұра аудандық мәслихатының 04.12.2019 № 400 (01.01.2019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Мұзбел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сессиясының № 300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76" w:id="32"/>
    <w:p>
      <w:pPr>
        <w:spacing w:after="0"/>
        <w:ind w:left="0"/>
        <w:jc w:val="left"/>
      </w:pPr>
      <w:r>
        <w:rPr>
          <w:rFonts w:ascii="Times New Roman"/>
          <w:b/>
          <w:i w:val="false"/>
          <w:color w:val="000000"/>
        </w:rPr>
        <w:t xml:space="preserve"> 2019 жылға арналған ауылдық жерлерде балаларды мектепке дейін тегін алып баруды және кері алып келуді ұйымдастыру</w:t>
      </w:r>
    </w:p>
    <w:bookmarkEnd w:id="32"/>
    <w:p>
      <w:pPr>
        <w:spacing w:after="0"/>
        <w:ind w:left="0"/>
        <w:jc w:val="both"/>
      </w:pPr>
      <w:r>
        <w:rPr>
          <w:rFonts w:ascii="Times New Roman"/>
          <w:b w:val="false"/>
          <w:i w:val="false"/>
          <w:color w:val="ff0000"/>
          <w:sz w:val="28"/>
        </w:rPr>
        <w:t xml:space="preserve">
      Ескерту. 9-қосымша жаңа редакцияда - Қарағанды облысы Нұра аудандық мәслихатының 04.12.2019 № 400 (01.01.2019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сессиясының № 300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81" w:id="33"/>
    <w:p>
      <w:pPr>
        <w:spacing w:after="0"/>
        <w:ind w:left="0"/>
        <w:jc w:val="left"/>
      </w:pPr>
      <w:r>
        <w:rPr>
          <w:rFonts w:ascii="Times New Roman"/>
          <w:b/>
          <w:i w:val="false"/>
          <w:color w:val="000000"/>
        </w:rPr>
        <w:t xml:space="preserve"> 2019 жылға арналған елді мекендердегі көшелерді жарықтандыру</w:t>
      </w:r>
    </w:p>
    <w:bookmarkEnd w:id="33"/>
    <w:p>
      <w:pPr>
        <w:spacing w:after="0"/>
        <w:ind w:left="0"/>
        <w:jc w:val="both"/>
      </w:pPr>
      <w:r>
        <w:rPr>
          <w:rFonts w:ascii="Times New Roman"/>
          <w:b w:val="false"/>
          <w:i w:val="false"/>
          <w:color w:val="ff0000"/>
          <w:sz w:val="28"/>
        </w:rPr>
        <w:t xml:space="preserve">
      Ескерту. 10-қосымша жаңа редакцияда - Қарағанды облысы Нұра аудандық мәслихатының 04.12.2019 № 400 (01.01.2019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Мұзбел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 сессиясының № 300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86" w:id="34"/>
    <w:p>
      <w:pPr>
        <w:spacing w:after="0"/>
        <w:ind w:left="0"/>
        <w:jc w:val="left"/>
      </w:pPr>
      <w:r>
        <w:rPr>
          <w:rFonts w:ascii="Times New Roman"/>
          <w:b/>
          <w:i w:val="false"/>
          <w:color w:val="000000"/>
        </w:rPr>
        <w:t xml:space="preserve"> 2019 жылға арналған Өңірлерді дамыту 2020 жылға дейнгі бағдарламасы шеңберінде өңірлерді экономикалық дамытуға жәрдемдесу бойынша шараларды іске асыру</w:t>
      </w:r>
    </w:p>
    <w:bookmarkEnd w:id="34"/>
    <w:p>
      <w:pPr>
        <w:spacing w:after="0"/>
        <w:ind w:left="0"/>
        <w:jc w:val="both"/>
      </w:pPr>
      <w:r>
        <w:rPr>
          <w:rFonts w:ascii="Times New Roman"/>
          <w:b w:val="false"/>
          <w:i w:val="false"/>
          <w:color w:val="ff0000"/>
          <w:sz w:val="28"/>
        </w:rPr>
        <w:t xml:space="preserve">
      Ескерту. 11-қосымша жаңа редакцияда - Қарағанды облысы Нұра аудандық мәслихатының 04.12.2019 № 400 (01.01.2019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Мұзбел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32 сессиясының №300 шешіміне</w:t>
            </w:r>
            <w:r>
              <w:br/>
            </w:r>
            <w:r>
              <w:rPr>
                <w:rFonts w:ascii="Times New Roman"/>
                <w:b w:val="false"/>
                <w:i w:val="false"/>
                <w:color w:val="000000"/>
                <w:sz w:val="20"/>
              </w:rPr>
              <w:t>12 қосымша</w:t>
            </w:r>
          </w:p>
        </w:tc>
      </w:tr>
    </w:tbl>
    <w:bookmarkStart w:name="z88" w:id="35"/>
    <w:p>
      <w:pPr>
        <w:spacing w:after="0"/>
        <w:ind w:left="0"/>
        <w:jc w:val="left"/>
      </w:pPr>
      <w:r>
        <w:rPr>
          <w:rFonts w:ascii="Times New Roman"/>
          <w:b/>
          <w:i w:val="false"/>
          <w:color w:val="000000"/>
        </w:rPr>
        <w:t xml:space="preserve"> 2019 жылға арналған мемлекеттік органның күрделі шығыстары</w:t>
      </w:r>
    </w:p>
    <w:bookmarkEnd w:id="35"/>
    <w:p>
      <w:pPr>
        <w:spacing w:after="0"/>
        <w:ind w:left="0"/>
        <w:jc w:val="both"/>
      </w:pPr>
      <w:r>
        <w:rPr>
          <w:rFonts w:ascii="Times New Roman"/>
          <w:b w:val="false"/>
          <w:i w:val="false"/>
          <w:color w:val="ff0000"/>
          <w:sz w:val="28"/>
        </w:rPr>
        <w:t xml:space="preserve">
      Ескерту. 12-қосымша жаңа редакцияда - Қарағанды облысы Нұра аудандық мәслихатының 04.12.2019 № 400 (01.01.2019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Мұзбел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32 сессиясының №300 шешіміне</w:t>
            </w:r>
            <w:r>
              <w:br/>
            </w:r>
            <w:r>
              <w:rPr>
                <w:rFonts w:ascii="Times New Roman"/>
                <w:b w:val="false"/>
                <w:i w:val="false"/>
                <w:color w:val="000000"/>
                <w:sz w:val="20"/>
              </w:rPr>
              <w:t>13 қосымша</w:t>
            </w:r>
          </w:p>
        </w:tc>
      </w:tr>
    </w:tbl>
    <w:bookmarkStart w:name="z90" w:id="36"/>
    <w:p>
      <w:pPr>
        <w:spacing w:after="0"/>
        <w:ind w:left="0"/>
        <w:jc w:val="left"/>
      </w:pPr>
      <w:r>
        <w:rPr>
          <w:rFonts w:ascii="Times New Roman"/>
          <w:b/>
          <w:i w:val="false"/>
          <w:color w:val="000000"/>
        </w:rPr>
        <w:t xml:space="preserve"> 2019 жылға арналған елді мекендерді абаттандыру мен көгалдандыру</w:t>
      </w:r>
    </w:p>
    <w:bookmarkEnd w:id="36"/>
    <w:p>
      <w:pPr>
        <w:spacing w:after="0"/>
        <w:ind w:left="0"/>
        <w:jc w:val="both"/>
      </w:pPr>
      <w:r>
        <w:rPr>
          <w:rFonts w:ascii="Times New Roman"/>
          <w:b w:val="false"/>
          <w:i w:val="false"/>
          <w:color w:val="ff0000"/>
          <w:sz w:val="28"/>
        </w:rPr>
        <w:t xml:space="preserve">
      Ескерту. Шешім 13-қосымшамен толықтырылды - Қарағанды облысы Нұра аудандық мәслихатының 28.05.2019 № 344 (01.01.2019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32 сессиясының № 300 шешіміне</w:t>
            </w:r>
            <w:r>
              <w:br/>
            </w:r>
            <w:r>
              <w:rPr>
                <w:rFonts w:ascii="Times New Roman"/>
                <w:b w:val="false"/>
                <w:i w:val="false"/>
                <w:color w:val="000000"/>
                <w:sz w:val="20"/>
              </w:rPr>
              <w:t>14 қосымша</w:t>
            </w:r>
          </w:p>
        </w:tc>
      </w:tr>
    </w:tbl>
    <w:bookmarkStart w:name="z92" w:id="37"/>
    <w:p>
      <w:pPr>
        <w:spacing w:after="0"/>
        <w:ind w:left="0"/>
        <w:jc w:val="left"/>
      </w:pPr>
      <w:r>
        <w:rPr>
          <w:rFonts w:ascii="Times New Roman"/>
          <w:b/>
          <w:i w:val="false"/>
          <w:color w:val="000000"/>
        </w:rPr>
        <w:t xml:space="preserve"> 2019 жылға арналған елді мекендердің санитариясын қамтамасыз ету</w:t>
      </w:r>
    </w:p>
    <w:bookmarkEnd w:id="37"/>
    <w:p>
      <w:pPr>
        <w:spacing w:after="0"/>
        <w:ind w:left="0"/>
        <w:jc w:val="both"/>
      </w:pPr>
      <w:r>
        <w:rPr>
          <w:rFonts w:ascii="Times New Roman"/>
          <w:b w:val="false"/>
          <w:i w:val="false"/>
          <w:color w:val="ff0000"/>
          <w:sz w:val="28"/>
        </w:rPr>
        <w:t xml:space="preserve">
      Ескерту. Шешім 14-қосымшамен толықтырылды - Қарағанды облысы Нұра аудандық мәслихатының 28.05.2019 № 344 (01.01.2019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