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f65b" w14:textId="e3ff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 Құланөтпес ауылдық округіндегі ауылдарының көшелерін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Құланөтпес ауылының әкімінің 2018 жылғы 12 қарашадағы № 1 шешімі. Қарағанды облысының Әділет департаментінде 2018 жылғы 29 қарашада № 5017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Қарағанды облыстық ономастика комиссиясының 2017 жылғы 6 желтоқсандағы қорытындысына сәйкес, Нұра ауданы Құланөтпес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Құланөтпес ауылдық округі Ақтүбек ауылындағы атауы жоқ 1-көшеге "Ыбырай Алтынсарин" атауы, атауы жоқ 2-көшеге "Рәбиға Есімжанова" атауы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Нұра ауданы Құланөтпес ауылдық округі Нығыман ауылындағы атауы жоқ 1-көшеге "Ахмет Байтұрсынов" атауы, атауы жоқ 2-көшеге "Қайрат Рысқұлбеков" атауы берілсін.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