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78487" w14:textId="82784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ауданы Көбетей ауылының әкімінің 2018 жылғы 23 қарашадағы № 1 шешімі. Қарағанды облысының Әділет департаментінде 2018 жылғы 12 желтоқсанда № 5060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Қарағанды облыстық ономастика комиссиясының 2018 жылғы 30 мамырдағы қорытындысына сәйкес, Нұра ауданы Көбетей ауылының әкімі ШЕШІМ</w:t>
      </w:r>
      <w:r>
        <w:rPr>
          <w:rFonts w:ascii="Times New Roman"/>
          <w:b/>
          <w:i w:val="false"/>
          <w:color w:val="000000"/>
          <w:sz w:val="28"/>
        </w:rPr>
        <w:t xml:space="preserve">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Нұра ауданы Көбетей ауылының көшелері: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Черниговский көшесі Тәуелсіздік көшесіне;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Степной көшесі Орталық көшесіне;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Заводская көшесі Достық көшесіне;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Белорусская көшесі Жағалау көшесіне қайта аталсын.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Бикенов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