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4319" w14:textId="1134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маслихатының 29 сессиясының 2017 жылғы 26 желтоқсандағы № 382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2018 жылғы 16 ақпандағы 32 сессиясының № 420 шешімі. Қарағанды облысының Әділет департаментінде 2018 жылғы 28 ақпанда № 4626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2017 жылғы 26 желтоқсандағы 29 сессиясының "2018-2020 жылдарға арналған аудандық бюджет туралы" № 382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4524 болып тіркелген, 2018 жылғы 20 қаңтарда "Сельский труженик" газетінде № 3 (7591), Қазақстан Республикасы нормативтік құқықтық актілерінің эталондық бақылау банкінде электрондық түрде 2018 жылғы 10 қаңтарда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1, 2, 3, 4, 5, 6, 7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–5 520 701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бойынша– 783 823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13 685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-17 000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4 706 193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шығындар- 5 614 800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–85 433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115 460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–30 027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179 532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179 532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- 115 460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өтеу- 30 027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- 94 099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Қаймакова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 " ақпан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сессиясының 2018 жылғы "16"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ақпан 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2017 жылғы "26"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қосымша 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маслихатының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барқала) маслихатының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- коммуникациялық инфрақұрылымды жобалау, дамыту және (немесе)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 аудандық маслихаттың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сессиясының 2018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ақпандагы 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2–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2017 жылғы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желтоқсандагы № 382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қосымша</w:t>
            </w:r>
          </w:p>
        </w:tc>
      </w:tr>
    </w:tbl>
    <w:bookmarkStart w:name="z2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кент, ауыл, ауылдық округтері әкімдерінің аппараттары бойынша шығындар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ауылдық округінің аппараты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ауылдық округі әкімінің аппараты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Маржанкөл ауылдық округі әкімінің аппараты 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 әкімінің аппараты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 әкімінің аппараты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 әкімінің аппараты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 әкімінің аппараты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ауылдық округі әкімінің аппараты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ауылдық округі әкімінің аппараты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 әкімінің аппараты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ауылдық округі әкімінің аппараты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ауылдық округі әкімінің аппараты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 әкімінің аппараты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ауылдық округі әкімінің аппараты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 әкімінің аппараты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ауылдық округі әкімінің аппараты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 әкімінің аппараты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 әкімінің аппараты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ауылдық округі әкімінің аппараты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 әкімінің аппараты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