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d13fc" w14:textId="c1d13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ауданының әкімінің 2018 жылғы 27 сәуірдегі № 03 шешімі. Қарағанды облысының Әділет департаментінде 2018 жылғы 28 сәуірде № 4737 болып тіркелді. Күші жойылды - Қарағанды облысы Осакаров ауданының әкімінің 2018 жылғы 15 тамыздағы № 07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Осакаров ауданының әкімінің 15.08.2018 № 07 (алғаш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33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тармақшасына, Қазақстан Республикасының 2014 жылғы 11 сәуірдегі "Азаматтық қорғау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48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50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тармағының 2) тармақшасына, Қазақстан Республикасы Үкіметінің 2014 жылғы 2 шілдедегі № 756 "Табиғи және техногендік сипаттағы төтенше жағдайлардың сыныптамасын белгілеу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>сәйкес Осакаров ауданының әкімі ШЕШІМ ЕТТІ: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 Осакаров ауданының Николаев ауылдық округінің Николаевка ауылының аймағында табиғи сипаттағы төтенше жағдай жариялансын.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Табиғи сипаттағы төтенше жағдайды жою басшысы болып Осакаров ауданы әкімінің орынбасары Нұрлан Рымбайұлы Ламбеков тағайындалсын және осы шешімнен туындайтын тиісті іс-шараларды жүргізу тапсырылсын.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