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1516" w14:textId="c991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бірлігіне тіркелген салықтың бірыңғай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34 сессиясының 2018 жылғы 4 мамырдағы № 442 шешімі. Қарағанды облысының Әділет департаментінде 2018 жылғы 17 мамырда № 4756 болып тіркелді. Күші жойылды - Қарағанды облысы Осакаров аудандық мәслихатының 2020 жылғы 22 маусымдағы № 863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22.06.2020 № 863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аудандық мәслихатының 2012 жылғы 09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"Кәсіпкерлік қызметтің жекелеген түрлері үшін тіркелген салық ставкаларын белгілеу туралы" (нормативтік құқықтық актілерді мемлекеттік тіркеу Тізілімінде № 2029 болып тіркелген, 2012 жылғы 29 желтоқсанда № 52 (7328) "Сельский труженик" газетінде, "Әділет" ақпараттық-құқықтық жүйесінде 2012 жылғы 14 желтоқсанда жарияланған).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шешімнің орындалуын бақылау аудандық мәслихаттың бюджет және ауданның әлеуметтік-экономикалық даму бойынша тұрақты комиссиясына жүктелсін (Б.К. Сыздыкова).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Эммерих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Осакаров ауданы 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басқармасының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 Е. Сатымбаев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 жылғы "4" мамыр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мамырдағы 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бірлігіне бірыңғай тіркелген салықтың мөлшерлемелері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5867"/>
        <w:gridCol w:w="4101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  <w:bookmarkEnd w:id="8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объектіге салық ставкасы айлық есептік көрсеткіште 1 айда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