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d461" w14:textId="d3ed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маслихатының 29 сессиясының 2017 жылғы 26 желтоқсандағы № 382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2018 жылғы 18 мамырдағы 35 сессиясының № 461 шешімі. Қарағанды облысының Әділет департаментінде 2018 жылғы 28 мамырда № 4782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Осакаров аудандық мәслихатының 2017 жылғы 26 желтоқсандағы 29 сессиясының "2018-2020 жылдарға арналған аудандық бюджет туралы" № 382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4524 болып тіркелген, 2018 жылғы 20 қаңтарда "Сельский труженик" газетінде № 3 (7591), Қазақстан Республикасы нормативтік құқықтық актілерінің эталондық бақылау банкінде электрондық түрде 2018 жылғы 10 қаңтарда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2018 жылға келесі көлемдерде бекітілсін:</w:t>
      </w:r>
    </w:p>
    <w:bookmarkEnd w:id="3"/>
    <w:bookmarkStart w:name="z8" w:id="4"/>
    <w:p>
      <w:pPr>
        <w:spacing w:after="0"/>
        <w:ind w:left="0"/>
        <w:jc w:val="both"/>
      </w:pPr>
      <w:r>
        <w:rPr>
          <w:rFonts w:ascii="Times New Roman"/>
          <w:b w:val="false"/>
          <w:i w:val="false"/>
          <w:color w:val="000000"/>
          <w:sz w:val="28"/>
        </w:rPr>
        <w:t>
      1) кірістер – 6 321 618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793 823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15 384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-17 000 мың теңге;</w:t>
      </w:r>
    </w:p>
    <w:bookmarkEnd w:id="7"/>
    <w:bookmarkStart w:name="z12" w:id="8"/>
    <w:p>
      <w:pPr>
        <w:spacing w:after="0"/>
        <w:ind w:left="0"/>
        <w:jc w:val="both"/>
      </w:pPr>
      <w:r>
        <w:rPr>
          <w:rFonts w:ascii="Times New Roman"/>
          <w:b w:val="false"/>
          <w:i w:val="false"/>
          <w:color w:val="000000"/>
          <w:sz w:val="28"/>
        </w:rPr>
        <w:t>
      трансферттер түсімдері бойынша – 5 495 411 мың теңге;</w:t>
      </w:r>
    </w:p>
    <w:bookmarkEnd w:id="8"/>
    <w:bookmarkStart w:name="z13" w:id="9"/>
    <w:p>
      <w:pPr>
        <w:spacing w:after="0"/>
        <w:ind w:left="0"/>
        <w:jc w:val="both"/>
      </w:pPr>
      <w:r>
        <w:rPr>
          <w:rFonts w:ascii="Times New Roman"/>
          <w:b w:val="false"/>
          <w:i w:val="false"/>
          <w:color w:val="000000"/>
          <w:sz w:val="28"/>
        </w:rPr>
        <w:t>
      2) шығындар - 6 415 717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85 433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115 460 мың тенге;</w:t>
      </w:r>
    </w:p>
    <w:bookmarkEnd w:id="11"/>
    <w:bookmarkStart w:name="z16" w:id="12"/>
    <w:p>
      <w:pPr>
        <w:spacing w:after="0"/>
        <w:ind w:left="0"/>
        <w:jc w:val="both"/>
      </w:pPr>
      <w:r>
        <w:rPr>
          <w:rFonts w:ascii="Times New Roman"/>
          <w:b w:val="false"/>
          <w:i w:val="false"/>
          <w:color w:val="000000"/>
          <w:sz w:val="28"/>
        </w:rPr>
        <w:t>
      бюджеттік кредиттерді өтеу – 30 027 мың тенге;</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- 0 мың теңге;</w:t>
      </w:r>
    </w:p>
    <w:bookmarkEnd w:id="13"/>
    <w:bookmarkStart w:name="z18"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алу 179 532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179 532 мың теңге, оның ішінде:</w:t>
      </w:r>
    </w:p>
    <w:bookmarkEnd w:id="17"/>
    <w:bookmarkStart w:name="z22" w:id="18"/>
    <w:p>
      <w:pPr>
        <w:spacing w:after="0"/>
        <w:ind w:left="0"/>
        <w:jc w:val="both"/>
      </w:pPr>
      <w:r>
        <w:rPr>
          <w:rFonts w:ascii="Times New Roman"/>
          <w:b w:val="false"/>
          <w:i w:val="false"/>
          <w:color w:val="000000"/>
          <w:sz w:val="28"/>
        </w:rPr>
        <w:t>
      қарыздар түсімі - 115 460 мың теңге;</w:t>
      </w:r>
    </w:p>
    <w:bookmarkEnd w:id="18"/>
    <w:bookmarkStart w:name="z23" w:id="19"/>
    <w:p>
      <w:pPr>
        <w:spacing w:after="0"/>
        <w:ind w:left="0"/>
        <w:jc w:val="both"/>
      </w:pPr>
      <w:r>
        <w:rPr>
          <w:rFonts w:ascii="Times New Roman"/>
          <w:b w:val="false"/>
          <w:i w:val="false"/>
          <w:color w:val="000000"/>
          <w:sz w:val="28"/>
        </w:rPr>
        <w:t>
      қарыздарды өтеу - 30 027 мың теңге;</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- 94 099 мың теңге.";</w:t>
      </w:r>
    </w:p>
    <w:bookmarkEnd w:id="20"/>
    <w:bookmarkStart w:name="z25" w:id="21"/>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p>
    <w:bookmarkEnd w:id="21"/>
    <w:bookmarkStart w:name="z26" w:id="22"/>
    <w:p>
      <w:pPr>
        <w:spacing w:after="0"/>
        <w:ind w:left="0"/>
        <w:jc w:val="both"/>
      </w:pPr>
      <w:r>
        <w:rPr>
          <w:rFonts w:ascii="Times New Roman"/>
          <w:b w:val="false"/>
          <w:i w:val="false"/>
          <w:color w:val="000000"/>
          <w:sz w:val="28"/>
        </w:rPr>
        <w:t>
      2. Осы шешім 2018 жылғы 1 қаңтардан бастап қолданысқа енеді.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Бережной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Саққұлақов</w:t>
            </w:r>
            <w:r>
              <w:rPr>
                <w:rFonts w:ascii="Times New Roman"/>
                <w:b w:val="false"/>
                <w:i w:val="false"/>
                <w:color w:val="000000"/>
                <w:sz w:val="20"/>
              </w:rPr>
              <w:t>
</w:t>
            </w:r>
          </w:p>
        </w:tc>
      </w:tr>
    </w:tbl>
    <w:bookmarkStart w:name="z29" w:id="23"/>
    <w:p>
      <w:pPr>
        <w:spacing w:after="0"/>
        <w:ind w:left="0"/>
        <w:jc w:val="both"/>
      </w:pPr>
      <w:r>
        <w:rPr>
          <w:rFonts w:ascii="Times New Roman"/>
          <w:b w:val="false"/>
          <w:i w:val="false"/>
          <w:color w:val="000000"/>
          <w:sz w:val="28"/>
        </w:rPr>
        <w:t>
      "КЕЛІСІЛДІ"</w:t>
      </w:r>
    </w:p>
    <w:bookmarkEnd w:id="2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Осакаров ауданының экономика</w:t>
            </w:r>
          </w:p>
          <w:p>
            <w:pPr>
              <w:spacing w:after="20"/>
              <w:ind w:left="20"/>
              <w:jc w:val="both"/>
            </w:pPr>
          </w:p>
          <w:p>
            <w:pPr>
              <w:spacing w:after="0"/>
              <w:ind w:left="0"/>
              <w:jc w:val="left"/>
            </w:pPr>
          </w:p>
          <w:p>
            <w:pPr>
              <w:spacing w:after="20"/>
              <w:ind w:left="20"/>
              <w:jc w:val="both"/>
            </w:pPr>
            <w:r>
              <w:rPr>
                <w:rFonts w:ascii="Times New Roman"/>
                <w:b w:val="false"/>
                <w:i/>
                <w:color w:val="000000"/>
                <w:sz w:val="20"/>
              </w:rPr>
              <w:t>және қаржы бөлімінің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 Теміров</w:t>
            </w:r>
            <w:r>
              <w:rPr>
                <w:rFonts w:ascii="Times New Roman"/>
                <w:b w:val="false"/>
                <w:i w:val="false"/>
                <w:color w:val="000000"/>
                <w:sz w:val="20"/>
              </w:rPr>
              <w:t>
</w:t>
            </w:r>
          </w:p>
        </w:tc>
      </w:tr>
    </w:tbl>
    <w:bookmarkStart w:name="z32" w:id="24"/>
    <w:p>
      <w:pPr>
        <w:spacing w:after="0"/>
        <w:ind w:left="0"/>
        <w:jc w:val="both"/>
      </w:pPr>
      <w:r>
        <w:rPr>
          <w:rFonts w:ascii="Times New Roman"/>
          <w:b w:val="false"/>
          <w:i w:val="false"/>
          <w:color w:val="000000"/>
          <w:sz w:val="28"/>
        </w:rPr>
        <w:t>
      2018 жылғы "18" мамыр</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 xml:space="preserve"> 35 сессиясының 2018 жылғы</w:t>
            </w:r>
            <w:r>
              <w:br/>
            </w:r>
            <w:r>
              <w:rPr>
                <w:rFonts w:ascii="Times New Roman"/>
                <w:b w:val="false"/>
                <w:i w:val="false"/>
                <w:color w:val="000000"/>
                <w:sz w:val="20"/>
              </w:rPr>
              <w:t>"18" мамыр № 461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29 сессиясының 2017 жылғы "26" желтоқсандағы</w:t>
            </w:r>
            <w:r>
              <w:br/>
            </w:r>
            <w:r>
              <w:rPr>
                <w:rFonts w:ascii="Times New Roman"/>
                <w:b w:val="false"/>
                <w:i w:val="false"/>
                <w:color w:val="000000"/>
                <w:sz w:val="20"/>
              </w:rPr>
              <w:t>№ 382 шешіміне</w:t>
            </w:r>
            <w:r>
              <w:br/>
            </w:r>
            <w:r>
              <w:rPr>
                <w:rFonts w:ascii="Times New Roman"/>
                <w:b w:val="false"/>
                <w:i w:val="false"/>
                <w:color w:val="000000"/>
                <w:sz w:val="20"/>
              </w:rPr>
              <w:t xml:space="preserve">1–қосымша </w:t>
            </w:r>
          </w:p>
        </w:tc>
      </w:tr>
    </w:tbl>
    <w:bookmarkStart w:name="z35" w:id="25"/>
    <w:p>
      <w:pPr>
        <w:spacing w:after="0"/>
        <w:ind w:left="0"/>
        <w:jc w:val="left"/>
      </w:pPr>
      <w:r>
        <w:rPr>
          <w:rFonts w:ascii="Times New Roman"/>
          <w:b/>
          <w:i w:val="false"/>
          <w:color w:val="000000"/>
        </w:rPr>
        <w:t xml:space="preserve"> 2018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Санаты</w:t>
            </w:r>
          </w:p>
          <w:bookmarkEnd w:id="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1</w:t>
            </w:r>
          </w:p>
          <w:bookmarkEnd w:id="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6 321 618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1</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9"/>
          <w:p>
            <w:pPr>
              <w:spacing w:after="20"/>
              <w:ind w:left="20"/>
              <w:jc w:val="both"/>
            </w:pPr>
            <w:r>
              <w:rPr>
                <w:rFonts w:ascii="Times New Roman"/>
                <w:b w:val="false"/>
                <w:i w:val="false"/>
                <w:color w:val="000000"/>
                <w:sz w:val="20"/>
              </w:rPr>
              <w:t>
2</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0"/>
          <w:p>
            <w:pPr>
              <w:spacing w:after="20"/>
              <w:ind w:left="20"/>
              <w:jc w:val="both"/>
            </w:pPr>
            <w:r>
              <w:rPr>
                <w:rFonts w:ascii="Times New Roman"/>
                <w:b w:val="false"/>
                <w:i w:val="false"/>
                <w:color w:val="000000"/>
                <w:sz w:val="20"/>
              </w:rPr>
              <w:t>
3</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1"/>
          <w:p>
            <w:pPr>
              <w:spacing w:after="20"/>
              <w:ind w:left="20"/>
              <w:jc w:val="both"/>
            </w:pPr>
            <w:r>
              <w:rPr>
                <w:rFonts w:ascii="Times New Roman"/>
                <w:b w:val="false"/>
                <w:i w:val="false"/>
                <w:color w:val="000000"/>
                <w:sz w:val="20"/>
              </w:rPr>
              <w:t>
4</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5 495 411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5 495 411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5 495 411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2"/>
          <w:p>
            <w:pPr>
              <w:spacing w:after="20"/>
              <w:ind w:left="20"/>
              <w:jc w:val="both"/>
            </w:pPr>
            <w:r>
              <w:rPr>
                <w:rFonts w:ascii="Times New Roman"/>
                <w:b w:val="false"/>
                <w:i w:val="false"/>
                <w:color w:val="000000"/>
                <w:sz w:val="20"/>
              </w:rPr>
              <w:t>
Функционалдық топ</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3"/>
          <w:p>
            <w:pPr>
              <w:spacing w:after="20"/>
              <w:ind w:left="20"/>
              <w:jc w:val="both"/>
            </w:pPr>
            <w:r>
              <w:rPr>
                <w:rFonts w:ascii="Times New Roman"/>
                <w:b w:val="false"/>
                <w:i w:val="false"/>
                <w:color w:val="000000"/>
                <w:sz w:val="20"/>
              </w:rPr>
              <w:t>
01</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маслихатының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маслихатының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және өнеркәсіп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4"/>
          <w:p>
            <w:pPr>
              <w:spacing w:after="20"/>
              <w:ind w:left="20"/>
              <w:jc w:val="both"/>
            </w:pPr>
            <w:r>
              <w:rPr>
                <w:rFonts w:ascii="Times New Roman"/>
                <w:b w:val="false"/>
                <w:i w:val="false"/>
                <w:color w:val="000000"/>
                <w:sz w:val="20"/>
              </w:rPr>
              <w:t>
02</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35"/>
          <w:p>
            <w:pPr>
              <w:spacing w:after="20"/>
              <w:ind w:left="20"/>
              <w:jc w:val="both"/>
            </w:pPr>
            <w:r>
              <w:rPr>
                <w:rFonts w:ascii="Times New Roman"/>
                <w:b w:val="false"/>
                <w:i w:val="false"/>
                <w:color w:val="000000"/>
                <w:sz w:val="20"/>
              </w:rPr>
              <w:t>
03</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6"/>
          <w:p>
            <w:pPr>
              <w:spacing w:after="20"/>
              <w:ind w:left="20"/>
              <w:jc w:val="both"/>
            </w:pPr>
            <w:r>
              <w:rPr>
                <w:rFonts w:ascii="Times New Roman"/>
                <w:b w:val="false"/>
                <w:i w:val="false"/>
                <w:color w:val="000000"/>
                <w:sz w:val="20"/>
              </w:rPr>
              <w:t>
04</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37"/>
          <w:p>
            <w:pPr>
              <w:spacing w:after="20"/>
              <w:ind w:left="20"/>
              <w:jc w:val="both"/>
            </w:pPr>
            <w:r>
              <w:rPr>
                <w:rFonts w:ascii="Times New Roman"/>
                <w:b w:val="false"/>
                <w:i w:val="false"/>
                <w:color w:val="000000"/>
                <w:sz w:val="20"/>
              </w:rPr>
              <w:t>
06</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38"/>
          <w:p>
            <w:pPr>
              <w:spacing w:after="20"/>
              <w:ind w:left="20"/>
              <w:jc w:val="both"/>
            </w:pPr>
            <w:r>
              <w:rPr>
                <w:rFonts w:ascii="Times New Roman"/>
                <w:b w:val="false"/>
                <w:i w:val="false"/>
                <w:color w:val="000000"/>
                <w:sz w:val="20"/>
              </w:rPr>
              <w:t>
07</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39"/>
          <w:p>
            <w:pPr>
              <w:spacing w:after="20"/>
              <w:ind w:left="20"/>
              <w:jc w:val="both"/>
            </w:pPr>
            <w:r>
              <w:rPr>
                <w:rFonts w:ascii="Times New Roman"/>
                <w:b w:val="false"/>
                <w:i w:val="false"/>
                <w:color w:val="000000"/>
                <w:sz w:val="20"/>
              </w:rPr>
              <w:t>
08</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40"/>
          <w:p>
            <w:pPr>
              <w:spacing w:after="20"/>
              <w:ind w:left="20"/>
              <w:jc w:val="both"/>
            </w:pPr>
            <w:r>
              <w:rPr>
                <w:rFonts w:ascii="Times New Roman"/>
                <w:b w:val="false"/>
                <w:i w:val="false"/>
                <w:color w:val="000000"/>
                <w:sz w:val="20"/>
              </w:rPr>
              <w:t>
10</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41"/>
          <w:p>
            <w:pPr>
              <w:spacing w:after="20"/>
              <w:ind w:left="20"/>
              <w:jc w:val="both"/>
            </w:pPr>
            <w:r>
              <w:rPr>
                <w:rFonts w:ascii="Times New Roman"/>
                <w:b w:val="false"/>
                <w:i w:val="false"/>
                <w:color w:val="000000"/>
                <w:sz w:val="20"/>
              </w:rPr>
              <w:t>
11</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42"/>
          <w:p>
            <w:pPr>
              <w:spacing w:after="20"/>
              <w:ind w:left="20"/>
              <w:jc w:val="both"/>
            </w:pPr>
            <w:r>
              <w:rPr>
                <w:rFonts w:ascii="Times New Roman"/>
                <w:b w:val="false"/>
                <w:i w:val="false"/>
                <w:color w:val="000000"/>
                <w:sz w:val="20"/>
              </w:rPr>
              <w:t>
12</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43"/>
          <w:p>
            <w:pPr>
              <w:spacing w:after="20"/>
              <w:ind w:left="20"/>
              <w:jc w:val="both"/>
            </w:pPr>
            <w:r>
              <w:rPr>
                <w:rFonts w:ascii="Times New Roman"/>
                <w:b w:val="false"/>
                <w:i w:val="false"/>
                <w:color w:val="000000"/>
                <w:sz w:val="20"/>
              </w:rPr>
              <w:t>
13</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44"/>
          <w:p>
            <w:pPr>
              <w:spacing w:after="20"/>
              <w:ind w:left="20"/>
              <w:jc w:val="both"/>
            </w:pPr>
            <w:r>
              <w:rPr>
                <w:rFonts w:ascii="Times New Roman"/>
                <w:b w:val="false"/>
                <w:i w:val="false"/>
                <w:color w:val="000000"/>
                <w:sz w:val="20"/>
              </w:rPr>
              <w:t>
15</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45"/>
          <w:p>
            <w:pPr>
              <w:spacing w:after="20"/>
              <w:ind w:left="20"/>
              <w:jc w:val="both"/>
            </w:pPr>
            <w:r>
              <w:rPr>
                <w:rFonts w:ascii="Times New Roman"/>
                <w:b w:val="false"/>
                <w:i w:val="false"/>
                <w:color w:val="000000"/>
                <w:sz w:val="20"/>
              </w:rPr>
              <w:t>
16</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 Таза бюджеттік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46"/>
          <w:p>
            <w:pPr>
              <w:spacing w:after="20"/>
              <w:ind w:left="20"/>
              <w:jc w:val="both"/>
            </w:pPr>
            <w:r>
              <w:rPr>
                <w:rFonts w:ascii="Times New Roman"/>
                <w:b w:val="false"/>
                <w:i w:val="false"/>
                <w:color w:val="000000"/>
                <w:sz w:val="20"/>
              </w:rPr>
              <w:t>
10</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47"/>
          <w:p>
            <w:pPr>
              <w:spacing w:after="20"/>
              <w:ind w:left="20"/>
              <w:jc w:val="both"/>
            </w:pPr>
            <w:r>
              <w:rPr>
                <w:rFonts w:ascii="Times New Roman"/>
                <w:b w:val="false"/>
                <w:i w:val="false"/>
                <w:color w:val="000000"/>
                <w:sz w:val="20"/>
              </w:rPr>
              <w:t>
Санаты</w:t>
            </w:r>
          </w:p>
          <w:bookmarkEnd w:id="4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48"/>
          <w:p>
            <w:pPr>
              <w:spacing w:after="20"/>
              <w:ind w:left="20"/>
              <w:jc w:val="both"/>
            </w:pPr>
            <w:r>
              <w:rPr>
                <w:rFonts w:ascii="Times New Roman"/>
                <w:b w:val="false"/>
                <w:i w:val="false"/>
                <w:color w:val="000000"/>
                <w:sz w:val="20"/>
              </w:rPr>
              <w:t>
1</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49"/>
          <w:p>
            <w:pPr>
              <w:spacing w:after="20"/>
              <w:ind w:left="20"/>
              <w:jc w:val="both"/>
            </w:pPr>
            <w:r>
              <w:rPr>
                <w:rFonts w:ascii="Times New Roman"/>
                <w:b w:val="false"/>
                <w:i w:val="false"/>
                <w:color w:val="000000"/>
                <w:sz w:val="20"/>
              </w:rPr>
              <w:t>
5</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50"/>
          <w:p>
            <w:pPr>
              <w:spacing w:after="20"/>
              <w:ind w:left="20"/>
              <w:jc w:val="both"/>
            </w:pPr>
            <w:r>
              <w:rPr>
                <w:rFonts w:ascii="Times New Roman"/>
                <w:b w:val="false"/>
                <w:i w:val="false"/>
                <w:color w:val="000000"/>
                <w:sz w:val="20"/>
              </w:rPr>
              <w:t>
Функцияналдық топ</w:t>
            </w:r>
          </w:p>
          <w:bookmarkEnd w:id="5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әкәмшісі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51"/>
          <w:p>
            <w:pPr>
              <w:spacing w:after="20"/>
              <w:ind w:left="20"/>
              <w:jc w:val="both"/>
            </w:pPr>
            <w:r>
              <w:rPr>
                <w:rFonts w:ascii="Times New Roman"/>
                <w:b w:val="false"/>
                <w:i w:val="false"/>
                <w:color w:val="000000"/>
                <w:sz w:val="20"/>
              </w:rPr>
              <w:t>
1</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52"/>
          <w:p>
            <w:pPr>
              <w:spacing w:after="20"/>
              <w:ind w:left="20"/>
              <w:jc w:val="both"/>
            </w:pPr>
            <w:r>
              <w:rPr>
                <w:rFonts w:ascii="Times New Roman"/>
                <w:b w:val="false"/>
                <w:i w:val="false"/>
                <w:color w:val="000000"/>
                <w:sz w:val="20"/>
              </w:rPr>
              <w:t>
Атауы</w:t>
            </w:r>
          </w:p>
          <w:bookmarkEnd w:id="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53"/>
          <w:p>
            <w:pPr>
              <w:spacing w:after="20"/>
              <w:ind w:left="20"/>
              <w:jc w:val="both"/>
            </w:pPr>
            <w:r>
              <w:rPr>
                <w:rFonts w:ascii="Times New Roman"/>
                <w:b w:val="false"/>
                <w:i w:val="false"/>
                <w:color w:val="000000"/>
                <w:sz w:val="20"/>
              </w:rPr>
              <w:t>
1</w:t>
            </w:r>
          </w:p>
          <w:bookmarkEnd w:id="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54"/>
          <w:p>
            <w:pPr>
              <w:spacing w:after="20"/>
              <w:ind w:left="20"/>
              <w:jc w:val="both"/>
            </w:pPr>
            <w:r>
              <w:rPr>
                <w:rFonts w:ascii="Times New Roman"/>
                <w:b w:val="false"/>
                <w:i w:val="false"/>
                <w:color w:val="000000"/>
                <w:sz w:val="20"/>
              </w:rPr>
              <w:t>
V. Бюджет тапшылығы (профициті)</w:t>
            </w:r>
          </w:p>
          <w:bookmarkEnd w:id="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55"/>
          <w:p>
            <w:pPr>
              <w:spacing w:after="20"/>
              <w:ind w:left="20"/>
              <w:jc w:val="both"/>
            </w:pPr>
            <w:r>
              <w:rPr>
                <w:rFonts w:ascii="Times New Roman"/>
                <w:b w:val="false"/>
                <w:i w:val="false"/>
                <w:color w:val="000000"/>
                <w:sz w:val="20"/>
              </w:rPr>
              <w:t>
VI. Бюджет тапшылығын қаржыландыру (профициттін пайдалану)</w:t>
            </w:r>
          </w:p>
          <w:bookmarkEnd w:id="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35 сессиясының 2018 жылғы "18" мамырдағы</w:t>
            </w:r>
            <w:r>
              <w:br/>
            </w:r>
            <w:r>
              <w:rPr>
                <w:rFonts w:ascii="Times New Roman"/>
                <w:b w:val="false"/>
                <w:i w:val="false"/>
                <w:color w:val="000000"/>
                <w:sz w:val="20"/>
              </w:rPr>
              <w:t>№ 461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29 сессиясының 2017 жылғы "26" желтоқсандағы</w:t>
            </w:r>
            <w:r>
              <w:br/>
            </w:r>
            <w:r>
              <w:rPr>
                <w:rFonts w:ascii="Times New Roman"/>
                <w:b w:val="false"/>
                <w:i w:val="false"/>
                <w:color w:val="000000"/>
                <w:sz w:val="20"/>
              </w:rPr>
              <w:t>№ 382 шешіміне</w:t>
            </w:r>
            <w:r>
              <w:br/>
            </w:r>
            <w:r>
              <w:rPr>
                <w:rFonts w:ascii="Times New Roman"/>
                <w:b w:val="false"/>
                <w:i w:val="false"/>
                <w:color w:val="000000"/>
                <w:sz w:val="20"/>
              </w:rPr>
              <w:t>4 қосымша</w:t>
            </w:r>
          </w:p>
        </w:tc>
      </w:tr>
    </w:tbl>
    <w:bookmarkStart w:name="z278" w:id="56"/>
    <w:p>
      <w:pPr>
        <w:spacing w:after="0"/>
        <w:ind w:left="0"/>
        <w:jc w:val="left"/>
      </w:pPr>
      <w:r>
        <w:rPr>
          <w:rFonts w:ascii="Times New Roman"/>
          <w:b/>
          <w:i w:val="false"/>
          <w:color w:val="000000"/>
        </w:rPr>
        <w:t xml:space="preserve"> 2018 жылға арналған аудандық бюджетке нысаналы трансферттер және бюджеттік несие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57"/>
          <w:p>
            <w:pPr>
              <w:spacing w:after="20"/>
              <w:ind w:left="20"/>
              <w:jc w:val="both"/>
            </w:pPr>
            <w:r>
              <w:rPr>
                <w:rFonts w:ascii="Times New Roman"/>
                <w:b w:val="false"/>
                <w:i w:val="false"/>
                <w:color w:val="000000"/>
                <w:sz w:val="20"/>
              </w:rPr>
              <w:t>
Атауы</w:t>
            </w:r>
          </w:p>
          <w:bookmarkEnd w:id="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58"/>
          <w:p>
            <w:pPr>
              <w:spacing w:after="20"/>
              <w:ind w:left="20"/>
              <w:jc w:val="both"/>
            </w:pPr>
            <w:r>
              <w:rPr>
                <w:rFonts w:ascii="Times New Roman"/>
                <w:b w:val="false"/>
                <w:i w:val="false"/>
                <w:color w:val="000000"/>
                <w:sz w:val="20"/>
              </w:rPr>
              <w:t>
1</w:t>
            </w:r>
          </w:p>
          <w:bookmarkEnd w:id="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59"/>
          <w:p>
            <w:pPr>
              <w:spacing w:after="20"/>
              <w:ind w:left="20"/>
              <w:jc w:val="both"/>
            </w:pPr>
            <w:r>
              <w:rPr>
                <w:rFonts w:ascii="Times New Roman"/>
                <w:b w:val="false"/>
                <w:i w:val="false"/>
                <w:color w:val="000000"/>
                <w:sz w:val="20"/>
              </w:rPr>
              <w:t>
Барлығы</w:t>
            </w:r>
          </w:p>
          <w:bookmarkEnd w:id="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1 635 515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60"/>
          <w:p>
            <w:pPr>
              <w:spacing w:after="20"/>
              <w:ind w:left="20"/>
              <w:jc w:val="both"/>
            </w:pPr>
            <w:r>
              <w:rPr>
                <w:rFonts w:ascii="Times New Roman"/>
                <w:b w:val="false"/>
                <w:i w:val="false"/>
                <w:color w:val="000000"/>
                <w:sz w:val="20"/>
              </w:rPr>
              <w:t>
Оның ішінде:</w:t>
            </w:r>
          </w:p>
          <w:bookmarkEnd w:id="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61"/>
          <w:p>
            <w:pPr>
              <w:spacing w:after="20"/>
              <w:ind w:left="20"/>
              <w:jc w:val="both"/>
            </w:pPr>
            <w:r>
              <w:rPr>
                <w:rFonts w:ascii="Times New Roman"/>
                <w:b w:val="false"/>
                <w:i w:val="false"/>
                <w:color w:val="000000"/>
                <w:sz w:val="20"/>
              </w:rPr>
              <w:t>
Республикалық бюджеттен берілетін ағымдағы нысаналы трансферттер</w:t>
            </w:r>
          </w:p>
          <w:bookmarkEnd w:id="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62"/>
          <w:p>
            <w:pPr>
              <w:spacing w:after="20"/>
              <w:ind w:left="20"/>
              <w:jc w:val="both"/>
            </w:pPr>
            <w:r>
              <w:rPr>
                <w:rFonts w:ascii="Times New Roman"/>
                <w:b w:val="false"/>
                <w:i w:val="false"/>
                <w:color w:val="000000"/>
                <w:sz w:val="20"/>
              </w:rPr>
              <w:t>
Облыстық бюджеттен берілетін ағымдағы нысаналы трансферттер</w:t>
            </w:r>
          </w:p>
          <w:bookmarkEnd w:id="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682 039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63"/>
          <w:p>
            <w:pPr>
              <w:spacing w:after="20"/>
              <w:ind w:left="20"/>
              <w:jc w:val="both"/>
            </w:pPr>
            <w:r>
              <w:rPr>
                <w:rFonts w:ascii="Times New Roman"/>
                <w:b w:val="false"/>
                <w:i w:val="false"/>
                <w:color w:val="000000"/>
                <w:sz w:val="20"/>
              </w:rPr>
              <w:t>
Республикалық бюджеттен берілетін нысаналы даму трансферттері</w:t>
            </w:r>
          </w:p>
          <w:bookmarkEnd w:id="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64"/>
          <w:p>
            <w:pPr>
              <w:spacing w:after="20"/>
              <w:ind w:left="20"/>
              <w:jc w:val="both"/>
            </w:pPr>
            <w:r>
              <w:rPr>
                <w:rFonts w:ascii="Times New Roman"/>
                <w:b w:val="false"/>
                <w:i w:val="false"/>
                <w:color w:val="000000"/>
                <w:sz w:val="20"/>
              </w:rPr>
              <w:t>
Облыстық бюджеттен берілетін нысаналы даму трансферттері</w:t>
            </w:r>
          </w:p>
          <w:bookmarkEnd w:id="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65"/>
          <w:p>
            <w:pPr>
              <w:spacing w:after="20"/>
              <w:ind w:left="20"/>
              <w:jc w:val="both"/>
            </w:pPr>
            <w:r>
              <w:rPr>
                <w:rFonts w:ascii="Times New Roman"/>
                <w:b w:val="false"/>
                <w:i w:val="false"/>
                <w:color w:val="000000"/>
                <w:sz w:val="20"/>
              </w:rPr>
              <w:t>
Республикалық бюджеттен берілетін бюджеттік несие</w:t>
            </w:r>
          </w:p>
          <w:bookmarkEnd w:id="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66"/>
          <w:p>
            <w:pPr>
              <w:spacing w:after="20"/>
              <w:ind w:left="20"/>
              <w:jc w:val="both"/>
            </w:pPr>
            <w:r>
              <w:rPr>
                <w:rFonts w:ascii="Times New Roman"/>
                <w:b w:val="false"/>
                <w:i w:val="false"/>
                <w:color w:val="000000"/>
                <w:sz w:val="20"/>
              </w:rPr>
              <w:t>
Ағымдағы нысаналы трансферттер</w:t>
            </w:r>
          </w:p>
          <w:bookmarkEnd w:id="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67"/>
          <w:p>
            <w:pPr>
              <w:spacing w:after="20"/>
              <w:ind w:left="20"/>
              <w:jc w:val="both"/>
            </w:pPr>
            <w:r>
              <w:rPr>
                <w:rFonts w:ascii="Times New Roman"/>
                <w:b w:val="false"/>
                <w:i w:val="false"/>
                <w:color w:val="000000"/>
                <w:sz w:val="20"/>
              </w:rPr>
              <w:t>
Республикалық бюджеттен</w:t>
            </w:r>
          </w:p>
          <w:bookmarkEnd w:id="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68"/>
          <w:p>
            <w:pPr>
              <w:spacing w:after="20"/>
              <w:ind w:left="20"/>
              <w:jc w:val="both"/>
            </w:pPr>
            <w:r>
              <w:rPr>
                <w:rFonts w:ascii="Times New Roman"/>
                <w:b w:val="false"/>
                <w:i w:val="false"/>
                <w:color w:val="000000"/>
                <w:sz w:val="20"/>
              </w:rPr>
              <w:t>
оның ішінде:</w:t>
            </w:r>
          </w:p>
          <w:bookmarkEnd w:id="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69"/>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bookmarkEnd w:id="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70"/>
          <w:p>
            <w:pPr>
              <w:spacing w:after="20"/>
              <w:ind w:left="20"/>
              <w:jc w:val="both"/>
            </w:pPr>
            <w:r>
              <w:rPr>
                <w:rFonts w:ascii="Times New Roman"/>
                <w:b w:val="false"/>
                <w:i w:val="false"/>
                <w:color w:val="000000"/>
                <w:sz w:val="20"/>
              </w:rPr>
              <w:t>
Мемлекеттік атаулы әлеуметтік көмекті төлеуге</w:t>
            </w:r>
          </w:p>
          <w:bookmarkEnd w:id="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71"/>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аясында еңбек нарығын дамытуға</w:t>
            </w:r>
          </w:p>
          <w:bookmarkEnd w:id="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72"/>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ендіруге</w:t>
            </w:r>
          </w:p>
          <w:bookmarkEnd w:id="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73"/>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bookmarkEnd w:id="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74"/>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75"/>
          <w:p>
            <w:pPr>
              <w:spacing w:after="20"/>
              <w:ind w:left="20"/>
              <w:jc w:val="both"/>
            </w:pPr>
            <w:r>
              <w:rPr>
                <w:rFonts w:ascii="Times New Roman"/>
                <w:b w:val="false"/>
                <w:i w:val="false"/>
                <w:color w:val="000000"/>
                <w:sz w:val="20"/>
              </w:rPr>
              <w:t>
Ауданның білім бөлімі</w:t>
            </w:r>
          </w:p>
          <w:bookmarkEnd w:id="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76"/>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bookmarkEnd w:id="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77"/>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bookmarkEnd w:id="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78"/>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беру бағдарламаларын іске асыратын мұғалімдерге педагогикалық шеберлік біліктілігі үшін қосымша ақы төлеуге</w:t>
            </w:r>
          </w:p>
          <w:bookmarkEnd w:id="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79"/>
          <w:p>
            <w:pPr>
              <w:spacing w:after="20"/>
              <w:ind w:left="20"/>
              <w:jc w:val="both"/>
            </w:pPr>
            <w:r>
              <w:rPr>
                <w:rFonts w:ascii="Times New Roman"/>
                <w:b w:val="false"/>
                <w:i w:val="false"/>
                <w:color w:val="000000"/>
                <w:sz w:val="20"/>
              </w:rPr>
              <w:t>
облыстық бюджеттен:</w:t>
            </w:r>
          </w:p>
          <w:bookmarkEnd w:id="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682 039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80"/>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bookmarkEnd w:id="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81"/>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аясында еңбек нарығында сұранысқа ие кәсіптер мен дағдылар бойынша жұмысшы кадрларды қысқа мерзімді кәсіптік оқытуға</w:t>
            </w:r>
          </w:p>
          <w:bookmarkEnd w:id="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82"/>
          <w:p>
            <w:pPr>
              <w:spacing w:after="20"/>
              <w:ind w:left="20"/>
              <w:jc w:val="both"/>
            </w:pPr>
            <w:r>
              <w:rPr>
                <w:rFonts w:ascii="Times New Roman"/>
                <w:b w:val="false"/>
                <w:i w:val="false"/>
                <w:color w:val="000000"/>
                <w:sz w:val="20"/>
              </w:rPr>
              <w:t xml:space="preserve">
Халықты жұмыспен қамту орталықтарында тартымды еңбекақы төлеу жүйесін енгізуге </w:t>
            </w:r>
          </w:p>
          <w:bookmarkEnd w:id="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83"/>
          <w:p>
            <w:pPr>
              <w:spacing w:after="20"/>
              <w:ind w:left="20"/>
              <w:jc w:val="both"/>
            </w:pPr>
            <w:r>
              <w:rPr>
                <w:rFonts w:ascii="Times New Roman"/>
                <w:b w:val="false"/>
                <w:i w:val="false"/>
                <w:color w:val="000000"/>
                <w:sz w:val="20"/>
              </w:rPr>
              <w:t>
Әлеуметтік корғау саласындағы нысандарды жөндеуге</w:t>
            </w:r>
          </w:p>
          <w:bookmarkEnd w:id="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84"/>
          <w:p>
            <w:pPr>
              <w:spacing w:after="20"/>
              <w:ind w:left="20"/>
              <w:jc w:val="both"/>
            </w:pPr>
            <w:r>
              <w:rPr>
                <w:rFonts w:ascii="Times New Roman"/>
                <w:b w:val="false"/>
                <w:i w:val="false"/>
                <w:color w:val="000000"/>
                <w:sz w:val="20"/>
              </w:rPr>
              <w:t>
Ауданның мәдениет және тілдерді дамыту бөлімі</w:t>
            </w:r>
          </w:p>
          <w:bookmarkEnd w:id="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85"/>
          <w:p>
            <w:pPr>
              <w:spacing w:after="20"/>
              <w:ind w:left="20"/>
              <w:jc w:val="both"/>
            </w:pPr>
            <w:r>
              <w:rPr>
                <w:rFonts w:ascii="Times New Roman"/>
                <w:b w:val="false"/>
                <w:i w:val="false"/>
                <w:color w:val="000000"/>
                <w:sz w:val="20"/>
              </w:rPr>
              <w:t>
Әлеуметтік сала нысандарын жөндеуге</w:t>
            </w:r>
          </w:p>
          <w:bookmarkEnd w:id="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86"/>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жөндеуге</w:t>
            </w:r>
          </w:p>
          <w:bookmarkEnd w:id="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87"/>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bookmarkEnd w:id="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88"/>
          <w:p>
            <w:pPr>
              <w:spacing w:after="20"/>
              <w:ind w:left="20"/>
              <w:jc w:val="both"/>
            </w:pPr>
            <w:r>
              <w:rPr>
                <w:rFonts w:ascii="Times New Roman"/>
                <w:b w:val="false"/>
                <w:i w:val="false"/>
                <w:color w:val="000000"/>
                <w:sz w:val="20"/>
              </w:rPr>
              <w:t>
2018 жылға арналған аудандық маңызы бар автомобиль жолдарын және елді мекендердің көшелерін күрделі, орта және ағымдағы жөндеуге</w:t>
            </w:r>
          </w:p>
          <w:bookmarkEnd w:id="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89"/>
          <w:p>
            <w:pPr>
              <w:spacing w:after="20"/>
              <w:ind w:left="20"/>
              <w:jc w:val="both"/>
            </w:pPr>
            <w:r>
              <w:rPr>
                <w:rFonts w:ascii="Times New Roman"/>
                <w:b w:val="false"/>
                <w:i w:val="false"/>
                <w:color w:val="000000"/>
                <w:sz w:val="20"/>
              </w:rPr>
              <w:t>
Тұрғын үй-коммуналдык шаруашылығына</w:t>
            </w:r>
          </w:p>
          <w:bookmarkEnd w:id="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90"/>
          <w:p>
            <w:pPr>
              <w:spacing w:after="20"/>
              <w:ind w:left="20"/>
              <w:jc w:val="both"/>
            </w:pPr>
            <w:r>
              <w:rPr>
                <w:rFonts w:ascii="Times New Roman"/>
                <w:b w:val="false"/>
                <w:i w:val="false"/>
                <w:color w:val="000000"/>
                <w:sz w:val="20"/>
              </w:rPr>
              <w:t>
Ауданның білім бөлімі</w:t>
            </w:r>
          </w:p>
          <w:bookmarkEnd w:id="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91"/>
          <w:p>
            <w:pPr>
              <w:spacing w:after="20"/>
              <w:ind w:left="20"/>
              <w:jc w:val="both"/>
            </w:pPr>
            <w:r>
              <w:rPr>
                <w:rFonts w:ascii="Times New Roman"/>
                <w:b w:val="false"/>
                <w:i w:val="false"/>
                <w:color w:val="000000"/>
                <w:sz w:val="20"/>
              </w:rPr>
              <w:t>
Цифрлық білім беру инфрақұрылымын құруға</w:t>
            </w:r>
          </w:p>
          <w:bookmarkEnd w:id="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92"/>
          <w:p>
            <w:pPr>
              <w:spacing w:after="20"/>
              <w:ind w:left="20"/>
              <w:jc w:val="both"/>
            </w:pPr>
            <w:r>
              <w:rPr>
                <w:rFonts w:ascii="Times New Roman"/>
                <w:b w:val="false"/>
                <w:i w:val="false"/>
                <w:color w:val="000000"/>
                <w:sz w:val="20"/>
              </w:rPr>
              <w:t>
Бiлiм беру ұйымдарының желiсiн сақтау және материалдық-техникалық базасын нығайтуға</w:t>
            </w:r>
          </w:p>
          <w:bookmarkEnd w:id="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93"/>
          <w:p>
            <w:pPr>
              <w:spacing w:after="20"/>
              <w:ind w:left="20"/>
              <w:jc w:val="both"/>
            </w:pPr>
            <w:r>
              <w:rPr>
                <w:rFonts w:ascii="Times New Roman"/>
                <w:b w:val="false"/>
                <w:i w:val="false"/>
                <w:color w:val="000000"/>
                <w:sz w:val="20"/>
              </w:rPr>
              <w:t>
Білім беру ұйымдарында интернет сайттардың автоматты түрде мониторинг жүргізу бағдарламасын орнатуға</w:t>
            </w:r>
          </w:p>
          <w:bookmarkEnd w:id="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94"/>
          <w:p>
            <w:pPr>
              <w:spacing w:after="20"/>
              <w:ind w:left="20"/>
              <w:jc w:val="both"/>
            </w:pPr>
            <w:r>
              <w:rPr>
                <w:rFonts w:ascii="Times New Roman"/>
                <w:b w:val="false"/>
                <w:i w:val="false"/>
                <w:color w:val="000000"/>
                <w:sz w:val="20"/>
              </w:rPr>
              <w:t>
Ауданның дене шынықтыру және спорт бөлімі</w:t>
            </w:r>
          </w:p>
          <w:bookmarkEnd w:id="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95"/>
          <w:p>
            <w:pPr>
              <w:spacing w:after="20"/>
              <w:ind w:left="20"/>
              <w:jc w:val="both"/>
            </w:pPr>
            <w:r>
              <w:rPr>
                <w:rFonts w:ascii="Times New Roman"/>
                <w:b w:val="false"/>
                <w:i w:val="false"/>
                <w:color w:val="000000"/>
                <w:sz w:val="20"/>
              </w:rPr>
              <w:t>
Әлеуметтік сала нысандарын жөндеуге</w:t>
            </w:r>
          </w:p>
          <w:bookmarkEnd w:id="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96"/>
          <w:p>
            <w:pPr>
              <w:spacing w:after="20"/>
              <w:ind w:left="20"/>
              <w:jc w:val="both"/>
            </w:pPr>
            <w:r>
              <w:rPr>
                <w:rFonts w:ascii="Times New Roman"/>
                <w:b w:val="false"/>
                <w:i w:val="false"/>
                <w:color w:val="000000"/>
                <w:sz w:val="20"/>
              </w:rPr>
              <w:t>
Ауданның ветеринария бөлімі</w:t>
            </w:r>
          </w:p>
          <w:bookmarkEnd w:id="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97"/>
          <w:p>
            <w:pPr>
              <w:spacing w:after="20"/>
              <w:ind w:left="20"/>
              <w:jc w:val="both"/>
            </w:pPr>
            <w:r>
              <w:rPr>
                <w:rFonts w:ascii="Times New Roman"/>
                <w:b w:val="false"/>
                <w:i w:val="false"/>
                <w:color w:val="000000"/>
                <w:sz w:val="20"/>
              </w:rPr>
              <w:t>
Аса қауіпті жұқпалы аурулар мен ауыратын ауыл шаруашылық жануарларының</w:t>
            </w:r>
          </w:p>
          <w:bookmarkEnd w:id="97"/>
          <w:p>
            <w:pPr>
              <w:spacing w:after="20"/>
              <w:ind w:left="20"/>
              <w:jc w:val="both"/>
            </w:pPr>
            <w:r>
              <w:rPr>
                <w:rFonts w:ascii="Times New Roman"/>
                <w:b w:val="false"/>
                <w:i w:val="false"/>
                <w:color w:val="000000"/>
                <w:sz w:val="20"/>
              </w:rPr>
              <w:t>
санитарлық союын жүргізуге, иелеріне құнын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98"/>
          <w:p>
            <w:pPr>
              <w:spacing w:after="20"/>
              <w:ind w:left="20"/>
              <w:jc w:val="both"/>
            </w:pPr>
            <w:r>
              <w:rPr>
                <w:rFonts w:ascii="Times New Roman"/>
                <w:b w:val="false"/>
                <w:i w:val="false"/>
                <w:color w:val="000000"/>
                <w:sz w:val="20"/>
              </w:rPr>
              <w:t>
Ветеринариялық препараттарды егу, сақтау және тасымалдау бойынша қызметтер көрсетуге</w:t>
            </w:r>
          </w:p>
          <w:bookmarkEnd w:id="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99"/>
          <w:p>
            <w:pPr>
              <w:spacing w:after="20"/>
              <w:ind w:left="20"/>
              <w:jc w:val="both"/>
            </w:pPr>
            <w:r>
              <w:rPr>
                <w:rFonts w:ascii="Times New Roman"/>
                <w:b w:val="false"/>
                <w:i w:val="false"/>
                <w:color w:val="000000"/>
                <w:sz w:val="20"/>
              </w:rPr>
              <w:t>
Республикалық бюджеттен берілетін нысаналы даму трансферттері</w:t>
            </w:r>
          </w:p>
          <w:bookmarkEnd w:id="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00"/>
          <w:p>
            <w:pPr>
              <w:spacing w:after="20"/>
              <w:ind w:left="20"/>
              <w:jc w:val="both"/>
            </w:pPr>
            <w:r>
              <w:rPr>
                <w:rFonts w:ascii="Times New Roman"/>
                <w:b w:val="false"/>
                <w:i w:val="false"/>
                <w:color w:val="000000"/>
                <w:sz w:val="20"/>
              </w:rPr>
              <w:t>
Ауданның құрылыс бөлімі</w:t>
            </w:r>
          </w:p>
          <w:bookmarkEnd w:id="1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01"/>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алуға</w:t>
            </w:r>
          </w:p>
          <w:bookmarkEnd w:id="1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02"/>
          <w:p>
            <w:pPr>
              <w:spacing w:after="20"/>
              <w:ind w:left="20"/>
              <w:jc w:val="both"/>
            </w:pPr>
            <w:r>
              <w:rPr>
                <w:rFonts w:ascii="Times New Roman"/>
                <w:b w:val="false"/>
                <w:i w:val="false"/>
                <w:color w:val="000000"/>
                <w:sz w:val="20"/>
              </w:rPr>
              <w:t>
Елді мекендердің сумен жабдықтау және су бұру жүйелерін дамытуға</w:t>
            </w:r>
          </w:p>
          <w:bookmarkEnd w:id="1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03"/>
          <w:p>
            <w:pPr>
              <w:spacing w:after="20"/>
              <w:ind w:left="20"/>
              <w:jc w:val="both"/>
            </w:pPr>
            <w:r>
              <w:rPr>
                <w:rFonts w:ascii="Times New Roman"/>
                <w:b w:val="false"/>
                <w:i w:val="false"/>
                <w:color w:val="000000"/>
                <w:sz w:val="20"/>
              </w:rPr>
              <w:t>
Облыстық бюджеттен берілетін нысаналы даму трансферттері</w:t>
            </w:r>
          </w:p>
          <w:bookmarkEnd w:id="1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04"/>
          <w:p>
            <w:pPr>
              <w:spacing w:after="20"/>
              <w:ind w:left="20"/>
              <w:jc w:val="both"/>
            </w:pPr>
            <w:r>
              <w:rPr>
                <w:rFonts w:ascii="Times New Roman"/>
                <w:b w:val="false"/>
                <w:i w:val="false"/>
                <w:color w:val="000000"/>
                <w:sz w:val="20"/>
              </w:rPr>
              <w:t>
Ауданның құрылыс бөлімі</w:t>
            </w:r>
          </w:p>
          <w:bookmarkEnd w:id="1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05"/>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алуға</w:t>
            </w:r>
          </w:p>
          <w:bookmarkEnd w:id="1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06"/>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жайластыруға</w:t>
            </w:r>
          </w:p>
          <w:bookmarkEnd w:id="1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07"/>
          <w:p>
            <w:pPr>
              <w:spacing w:after="20"/>
              <w:ind w:left="20"/>
              <w:jc w:val="both"/>
            </w:pPr>
            <w:r>
              <w:rPr>
                <w:rFonts w:ascii="Times New Roman"/>
                <w:b w:val="false"/>
                <w:i w:val="false"/>
                <w:color w:val="000000"/>
                <w:sz w:val="20"/>
              </w:rPr>
              <w:t>
Бюджеттік несиелер</w:t>
            </w:r>
          </w:p>
          <w:bookmarkEnd w:id="1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08"/>
          <w:p>
            <w:pPr>
              <w:spacing w:after="20"/>
              <w:ind w:left="20"/>
              <w:jc w:val="both"/>
            </w:pPr>
            <w:r>
              <w:rPr>
                <w:rFonts w:ascii="Times New Roman"/>
                <w:b w:val="false"/>
                <w:i w:val="false"/>
                <w:color w:val="000000"/>
                <w:sz w:val="20"/>
              </w:rPr>
              <w:t>
оның ішінде:</w:t>
            </w:r>
          </w:p>
          <w:bookmarkEnd w:id="1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09"/>
          <w:p>
            <w:pPr>
              <w:spacing w:after="20"/>
              <w:ind w:left="20"/>
              <w:jc w:val="both"/>
            </w:pPr>
            <w:r>
              <w:rPr>
                <w:rFonts w:ascii="Times New Roman"/>
                <w:b w:val="false"/>
                <w:i w:val="false"/>
                <w:color w:val="000000"/>
                <w:sz w:val="20"/>
              </w:rPr>
              <w:t>
Ауданның экономика және қаржы бөлімі</w:t>
            </w:r>
          </w:p>
          <w:bookmarkEnd w:id="1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10"/>
          <w:p>
            <w:pPr>
              <w:spacing w:after="20"/>
              <w:ind w:left="20"/>
              <w:jc w:val="both"/>
            </w:pPr>
            <w:r>
              <w:rPr>
                <w:rFonts w:ascii="Times New Roman"/>
                <w:b w:val="false"/>
                <w:i w:val="false"/>
                <w:color w:val="000000"/>
                <w:sz w:val="20"/>
              </w:rPr>
              <w:t>
Мамандарға әлеуметтік қолдау шараларын іске асыру үшін</w:t>
            </w:r>
          </w:p>
          <w:bookmarkEnd w:id="1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маслихаттың</w:t>
            </w:r>
            <w:r>
              <w:br/>
            </w:r>
            <w:r>
              <w:rPr>
                <w:rFonts w:ascii="Times New Roman"/>
                <w:b w:val="false"/>
                <w:i w:val="false"/>
                <w:color w:val="000000"/>
                <w:sz w:val="20"/>
              </w:rPr>
              <w:t>35 сессиясының 2018 жылғы 18</w:t>
            </w:r>
            <w:r>
              <w:br/>
            </w:r>
            <w:r>
              <w:rPr>
                <w:rFonts w:ascii="Times New Roman"/>
                <w:b w:val="false"/>
                <w:i w:val="false"/>
                <w:color w:val="000000"/>
                <w:sz w:val="20"/>
              </w:rPr>
              <w:t>мамырдагы № 461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маслихаттың</w:t>
            </w:r>
            <w:r>
              <w:br/>
            </w:r>
            <w:r>
              <w:rPr>
                <w:rFonts w:ascii="Times New Roman"/>
                <w:b w:val="false"/>
                <w:i w:val="false"/>
                <w:color w:val="000000"/>
                <w:sz w:val="20"/>
              </w:rPr>
              <w:t>29 сессиясының 2017 жылғы 26</w:t>
            </w:r>
            <w:r>
              <w:br/>
            </w:r>
            <w:r>
              <w:rPr>
                <w:rFonts w:ascii="Times New Roman"/>
                <w:b w:val="false"/>
                <w:i w:val="false"/>
                <w:color w:val="000000"/>
                <w:sz w:val="20"/>
              </w:rPr>
              <w:t>желтоқсандагы № 382 шешіміне</w:t>
            </w:r>
            <w:r>
              <w:br/>
            </w:r>
            <w:r>
              <w:rPr>
                <w:rFonts w:ascii="Times New Roman"/>
                <w:b w:val="false"/>
                <w:i w:val="false"/>
                <w:color w:val="000000"/>
                <w:sz w:val="20"/>
              </w:rPr>
              <w:t>5–қосымша</w:t>
            </w:r>
          </w:p>
        </w:tc>
      </w:tr>
    </w:tbl>
    <w:bookmarkStart w:name="z335" w:id="111"/>
    <w:p>
      <w:pPr>
        <w:spacing w:after="0"/>
        <w:ind w:left="0"/>
        <w:jc w:val="left"/>
      </w:pPr>
      <w:r>
        <w:rPr>
          <w:rFonts w:ascii="Times New Roman"/>
          <w:b/>
          <w:i w:val="false"/>
          <w:color w:val="000000"/>
        </w:rPr>
        <w:t xml:space="preserve"> 2018 жылға арналған кент, ауыл, ауылдық округтері әкімдерінің аппараттары бойынша шығындар</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12"/>
          <w:p>
            <w:pPr>
              <w:spacing w:after="20"/>
              <w:ind w:left="20"/>
              <w:jc w:val="both"/>
            </w:pPr>
            <w:r>
              <w:rPr>
                <w:rFonts w:ascii="Times New Roman"/>
                <w:b w:val="false"/>
                <w:i w:val="false"/>
                <w:color w:val="000000"/>
                <w:sz w:val="20"/>
              </w:rPr>
              <w:t>
Атауы</w:t>
            </w:r>
          </w:p>
          <w:bookmarkEnd w:id="1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13"/>
          <w:p>
            <w:pPr>
              <w:spacing w:after="20"/>
              <w:ind w:left="20"/>
              <w:jc w:val="both"/>
            </w:pPr>
            <w:r>
              <w:rPr>
                <w:rFonts w:ascii="Times New Roman"/>
                <w:b w:val="false"/>
                <w:i w:val="false"/>
                <w:color w:val="000000"/>
                <w:sz w:val="20"/>
              </w:rPr>
              <w:t>
1</w:t>
            </w:r>
          </w:p>
          <w:bookmarkEnd w:id="1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14"/>
          <w:p>
            <w:pPr>
              <w:spacing w:after="20"/>
              <w:ind w:left="20"/>
              <w:jc w:val="both"/>
            </w:pPr>
            <w:r>
              <w:rPr>
                <w:rFonts w:ascii="Times New Roman"/>
                <w:b w:val="false"/>
                <w:i w:val="false"/>
                <w:color w:val="000000"/>
                <w:sz w:val="20"/>
              </w:rPr>
              <w:t>
Батпақ ауылдық округінің аппараты</w:t>
            </w:r>
          </w:p>
          <w:bookmarkEnd w:id="1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15"/>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16"/>
          <w:p>
            <w:pPr>
              <w:spacing w:after="20"/>
              <w:ind w:left="20"/>
              <w:jc w:val="both"/>
            </w:pPr>
            <w:r>
              <w:rPr>
                <w:rFonts w:ascii="Times New Roman"/>
                <w:b w:val="false"/>
                <w:i w:val="false"/>
                <w:color w:val="000000"/>
                <w:sz w:val="20"/>
              </w:rPr>
              <w:t>
Сұңқар ауылдық округі әкімінің аппараты</w:t>
            </w:r>
          </w:p>
          <w:bookmarkEnd w:id="1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17"/>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18"/>
          <w:p>
            <w:pPr>
              <w:spacing w:after="20"/>
              <w:ind w:left="20"/>
              <w:jc w:val="both"/>
            </w:pPr>
            <w:r>
              <w:rPr>
                <w:rFonts w:ascii="Times New Roman"/>
                <w:b w:val="false"/>
                <w:i w:val="false"/>
                <w:color w:val="000000"/>
                <w:sz w:val="20"/>
              </w:rPr>
              <w:t>
Маржанкөл ауылдық округі әкімінің аппараты</w:t>
            </w:r>
          </w:p>
          <w:bookmarkEnd w:id="1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19"/>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20"/>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bookmarkEnd w:id="1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21"/>
          <w:p>
            <w:pPr>
              <w:spacing w:after="20"/>
              <w:ind w:left="20"/>
              <w:jc w:val="both"/>
            </w:pPr>
            <w:r>
              <w:rPr>
                <w:rFonts w:ascii="Times New Roman"/>
                <w:b w:val="false"/>
                <w:i w:val="false"/>
                <w:color w:val="000000"/>
                <w:sz w:val="20"/>
              </w:rPr>
              <w:t>
Озерный ауылдық округі әкімінің аппараты</w:t>
            </w:r>
          </w:p>
          <w:bookmarkEnd w:id="1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22"/>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23"/>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bookmarkEnd w:id="1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24"/>
          <w:p>
            <w:pPr>
              <w:spacing w:after="20"/>
              <w:ind w:left="20"/>
              <w:jc w:val="both"/>
            </w:pPr>
            <w:r>
              <w:rPr>
                <w:rFonts w:ascii="Times New Roman"/>
                <w:b w:val="false"/>
                <w:i w:val="false"/>
                <w:color w:val="000000"/>
                <w:sz w:val="20"/>
              </w:rPr>
              <w:t>
Құндызды ауылдық округі әкімінің аппараты</w:t>
            </w:r>
          </w:p>
          <w:bookmarkEnd w:id="1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25"/>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26"/>
          <w:p>
            <w:pPr>
              <w:spacing w:after="20"/>
              <w:ind w:left="20"/>
              <w:jc w:val="both"/>
            </w:pPr>
            <w:r>
              <w:rPr>
                <w:rFonts w:ascii="Times New Roman"/>
                <w:b w:val="false"/>
                <w:i w:val="false"/>
                <w:color w:val="000000"/>
                <w:sz w:val="20"/>
              </w:rPr>
              <w:t>
Чапаев ауылдық округі әкімінің аппараты</w:t>
            </w:r>
          </w:p>
          <w:bookmarkEnd w:id="1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27"/>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28"/>
          <w:p>
            <w:pPr>
              <w:spacing w:after="20"/>
              <w:ind w:left="20"/>
              <w:jc w:val="both"/>
            </w:pPr>
            <w:r>
              <w:rPr>
                <w:rFonts w:ascii="Times New Roman"/>
                <w:b w:val="false"/>
                <w:i w:val="false"/>
                <w:color w:val="000000"/>
                <w:sz w:val="20"/>
              </w:rPr>
              <w:t>
Николаев ауылдық округі әкімінің аппараты</w:t>
            </w:r>
          </w:p>
          <w:bookmarkEnd w:id="1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29"/>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30"/>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bookmarkEnd w:id="1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31"/>
          <w:p>
            <w:pPr>
              <w:spacing w:after="20"/>
              <w:ind w:left="20"/>
              <w:jc w:val="both"/>
            </w:pPr>
            <w:r>
              <w:rPr>
                <w:rFonts w:ascii="Times New Roman"/>
                <w:b w:val="false"/>
                <w:i w:val="false"/>
                <w:color w:val="000000"/>
                <w:sz w:val="20"/>
              </w:rPr>
              <w:t>
Қарағайлы ауылдық округі әкімінің аппараты</w:t>
            </w:r>
          </w:p>
          <w:bookmarkEnd w:id="1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32"/>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33"/>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bookmarkEnd w:id="1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34"/>
          <w:p>
            <w:pPr>
              <w:spacing w:after="20"/>
              <w:ind w:left="20"/>
              <w:jc w:val="both"/>
            </w:pPr>
            <w:r>
              <w:rPr>
                <w:rFonts w:ascii="Times New Roman"/>
                <w:b w:val="false"/>
                <w:i w:val="false"/>
                <w:color w:val="000000"/>
                <w:sz w:val="20"/>
              </w:rPr>
              <w:t>
Садовый ауылдық округі әкімінің аппараты</w:t>
            </w:r>
          </w:p>
          <w:bookmarkEnd w:id="1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35"/>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36"/>
          <w:p>
            <w:pPr>
              <w:spacing w:after="20"/>
              <w:ind w:left="20"/>
              <w:jc w:val="both"/>
            </w:pPr>
            <w:r>
              <w:rPr>
                <w:rFonts w:ascii="Times New Roman"/>
                <w:b w:val="false"/>
                <w:i w:val="false"/>
                <w:color w:val="000000"/>
                <w:sz w:val="20"/>
              </w:rPr>
              <w:t>
Сарыөзек ауылдық округі әкімінің аппараты</w:t>
            </w:r>
          </w:p>
          <w:bookmarkEnd w:id="1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37"/>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38"/>
          <w:p>
            <w:pPr>
              <w:spacing w:after="20"/>
              <w:ind w:left="20"/>
              <w:jc w:val="both"/>
            </w:pPr>
            <w:r>
              <w:rPr>
                <w:rFonts w:ascii="Times New Roman"/>
                <w:b w:val="false"/>
                <w:i w:val="false"/>
                <w:color w:val="000000"/>
                <w:sz w:val="20"/>
              </w:rPr>
              <w:t>
Жансары ауылдық округі әкімінің аппараты</w:t>
            </w:r>
          </w:p>
          <w:bookmarkEnd w:id="1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39"/>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40"/>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bookmarkEnd w:id="1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41"/>
          <w:p>
            <w:pPr>
              <w:spacing w:after="20"/>
              <w:ind w:left="20"/>
              <w:jc w:val="both"/>
            </w:pPr>
            <w:r>
              <w:rPr>
                <w:rFonts w:ascii="Times New Roman"/>
                <w:b w:val="false"/>
                <w:i w:val="false"/>
                <w:color w:val="000000"/>
                <w:sz w:val="20"/>
              </w:rPr>
              <w:t>
Звездный ауылдық округі әкімінің аппараты</w:t>
            </w:r>
          </w:p>
          <w:bookmarkEnd w:id="1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42"/>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43"/>
          <w:p>
            <w:pPr>
              <w:spacing w:after="20"/>
              <w:ind w:left="20"/>
              <w:jc w:val="both"/>
            </w:pPr>
            <w:r>
              <w:rPr>
                <w:rFonts w:ascii="Times New Roman"/>
                <w:b w:val="false"/>
                <w:i w:val="false"/>
                <w:color w:val="000000"/>
                <w:sz w:val="20"/>
              </w:rPr>
              <w:t>
Қаратомар ауылдық округі әкімінің аппараты</w:t>
            </w:r>
          </w:p>
          <w:bookmarkEnd w:id="1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44"/>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45"/>
          <w:p>
            <w:pPr>
              <w:spacing w:after="20"/>
              <w:ind w:left="20"/>
              <w:jc w:val="both"/>
            </w:pPr>
            <w:r>
              <w:rPr>
                <w:rFonts w:ascii="Times New Roman"/>
                <w:b w:val="false"/>
                <w:i w:val="false"/>
                <w:color w:val="000000"/>
                <w:sz w:val="20"/>
              </w:rPr>
              <w:t>
Шідерті ауылдық округі әкімінің аппараты</w:t>
            </w:r>
          </w:p>
          <w:bookmarkEnd w:id="1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46"/>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47"/>
          <w:p>
            <w:pPr>
              <w:spacing w:after="20"/>
              <w:ind w:left="20"/>
              <w:jc w:val="both"/>
            </w:pPr>
            <w:r>
              <w:rPr>
                <w:rFonts w:ascii="Times New Roman"/>
                <w:b w:val="false"/>
                <w:i w:val="false"/>
                <w:color w:val="000000"/>
                <w:sz w:val="20"/>
              </w:rPr>
              <w:t>
Елді мекендерді сумен жабдықтауды ұйымдастыру</w:t>
            </w:r>
          </w:p>
          <w:bookmarkEnd w:id="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48"/>
          <w:p>
            <w:pPr>
              <w:spacing w:after="20"/>
              <w:ind w:left="20"/>
              <w:jc w:val="both"/>
            </w:pPr>
            <w:r>
              <w:rPr>
                <w:rFonts w:ascii="Times New Roman"/>
                <w:b w:val="false"/>
                <w:i w:val="false"/>
                <w:color w:val="000000"/>
                <w:sz w:val="20"/>
              </w:rPr>
              <w:t>
Ақбұлақ ауылдық округі әкімінің аппараты</w:t>
            </w:r>
          </w:p>
          <w:bookmarkEnd w:id="1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49"/>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50"/>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bookmarkEnd w:id="1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51"/>
          <w:p>
            <w:pPr>
              <w:spacing w:after="20"/>
              <w:ind w:left="20"/>
              <w:jc w:val="both"/>
            </w:pPr>
            <w:r>
              <w:rPr>
                <w:rFonts w:ascii="Times New Roman"/>
                <w:b w:val="false"/>
                <w:i w:val="false"/>
                <w:color w:val="000000"/>
                <w:sz w:val="20"/>
              </w:rPr>
              <w:t>
Родниковский ауылдық округі әкімінің аппараты</w:t>
            </w:r>
          </w:p>
          <w:bookmarkEnd w:id="1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52"/>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53"/>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bookmarkEnd w:id="1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54"/>
          <w:p>
            <w:pPr>
              <w:spacing w:after="20"/>
              <w:ind w:left="20"/>
              <w:jc w:val="both"/>
            </w:pPr>
            <w:r>
              <w:rPr>
                <w:rFonts w:ascii="Times New Roman"/>
                <w:b w:val="false"/>
                <w:i w:val="false"/>
                <w:color w:val="000000"/>
                <w:sz w:val="20"/>
              </w:rPr>
              <w:t>
Тельман ауылдық округі әкімінің аппараты</w:t>
            </w:r>
          </w:p>
          <w:bookmarkEnd w:id="1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55"/>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56"/>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bookmarkEnd w:id="1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57"/>
          <w:p>
            <w:pPr>
              <w:spacing w:after="20"/>
              <w:ind w:left="20"/>
              <w:jc w:val="both"/>
            </w:pPr>
            <w:r>
              <w:rPr>
                <w:rFonts w:ascii="Times New Roman"/>
                <w:b w:val="false"/>
                <w:i w:val="false"/>
                <w:color w:val="000000"/>
                <w:sz w:val="20"/>
              </w:rPr>
              <w:t>
Ертіс ауылдық округі әкімінің аппараты</w:t>
            </w:r>
          </w:p>
          <w:bookmarkEnd w:id="1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58"/>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59"/>
          <w:p>
            <w:pPr>
              <w:spacing w:after="20"/>
              <w:ind w:left="20"/>
              <w:jc w:val="both"/>
            </w:pPr>
            <w:r>
              <w:rPr>
                <w:rFonts w:ascii="Times New Roman"/>
                <w:b w:val="false"/>
                <w:i w:val="false"/>
                <w:color w:val="000000"/>
                <w:sz w:val="20"/>
              </w:rPr>
              <w:t>
Елді мекендерді сумен жабдықтауды ұйымдастыру</w:t>
            </w:r>
          </w:p>
          <w:bookmarkEnd w:id="1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60"/>
          <w:p>
            <w:pPr>
              <w:spacing w:after="20"/>
              <w:ind w:left="20"/>
              <w:jc w:val="both"/>
            </w:pPr>
            <w:r>
              <w:rPr>
                <w:rFonts w:ascii="Times New Roman"/>
                <w:b w:val="false"/>
                <w:i w:val="false"/>
                <w:color w:val="000000"/>
                <w:sz w:val="20"/>
              </w:rPr>
              <w:t>
Трудовой ауылдық округі әкімінің аппараты</w:t>
            </w:r>
          </w:p>
          <w:bookmarkEnd w:id="1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61"/>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62"/>
          <w:p>
            <w:pPr>
              <w:spacing w:after="20"/>
              <w:ind w:left="20"/>
              <w:jc w:val="both"/>
            </w:pPr>
            <w:r>
              <w:rPr>
                <w:rFonts w:ascii="Times New Roman"/>
                <w:b w:val="false"/>
                <w:i w:val="false"/>
                <w:color w:val="000000"/>
                <w:sz w:val="20"/>
              </w:rPr>
              <w:t>
Мирный ауылдық округі әкімінің аппараты</w:t>
            </w:r>
          </w:p>
          <w:bookmarkEnd w:id="1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63"/>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1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