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3deb" w14:textId="f983d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ауданының кенттерінің, ауылдық округтарының 2019-2021 жылдарға арналған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2018 жылғы 29 желтоқсандағы № 557 шешімі. Қарағанды облысының Әділет департаментінде 2019 жылғы 9 қаңтарда № 5137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Осакаровка кентінің 2019-2021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 264 180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58 022 мың теңге;</w:t>
      </w:r>
    </w:p>
    <w:bookmarkEnd w:id="3"/>
    <w:bookmarkStart w:name="z10" w:id="4"/>
    <w:p>
      <w:pPr>
        <w:spacing w:after="0"/>
        <w:ind w:left="0"/>
        <w:jc w:val="both"/>
      </w:pPr>
      <w:r>
        <w:rPr>
          <w:rFonts w:ascii="Times New Roman"/>
          <w:b w:val="false"/>
          <w:i w:val="false"/>
          <w:color w:val="000000"/>
          <w:sz w:val="28"/>
        </w:rPr>
        <w:t>
      салықтық емес түсімдер – 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
    <w:bookmarkStart w:name="z12" w:id="6"/>
    <w:p>
      <w:pPr>
        <w:spacing w:after="0"/>
        <w:ind w:left="0"/>
        <w:jc w:val="both"/>
      </w:pPr>
      <w:r>
        <w:rPr>
          <w:rFonts w:ascii="Times New Roman"/>
          <w:b w:val="false"/>
          <w:i w:val="false"/>
          <w:color w:val="000000"/>
          <w:sz w:val="28"/>
        </w:rPr>
        <w:t>
      трансферттер түсiмi – 206 158 мың теңге;</w:t>
      </w:r>
    </w:p>
    <w:bookmarkEnd w:id="6"/>
    <w:bookmarkStart w:name="z13" w:id="7"/>
    <w:p>
      <w:pPr>
        <w:spacing w:after="0"/>
        <w:ind w:left="0"/>
        <w:jc w:val="both"/>
      </w:pPr>
      <w:r>
        <w:rPr>
          <w:rFonts w:ascii="Times New Roman"/>
          <w:b w:val="false"/>
          <w:i w:val="false"/>
          <w:color w:val="000000"/>
          <w:sz w:val="28"/>
        </w:rPr>
        <w:t>
      2) шығындар - 277 297 мың теңге;</w:t>
      </w:r>
    </w:p>
    <w:bookmarkEnd w:id="7"/>
    <w:bookmarkStart w:name="z14" w:id="8"/>
    <w:p>
      <w:pPr>
        <w:spacing w:after="0"/>
        <w:ind w:left="0"/>
        <w:jc w:val="both"/>
      </w:pPr>
      <w:r>
        <w:rPr>
          <w:rFonts w:ascii="Times New Roman"/>
          <w:b w:val="false"/>
          <w:i w:val="false"/>
          <w:color w:val="000000"/>
          <w:sz w:val="28"/>
        </w:rPr>
        <w:t>
      3) таза бюджеттік несиелеу – 0 мың теңге, оның ішінде;</w:t>
      </w:r>
    </w:p>
    <w:bookmarkEnd w:id="8"/>
    <w:bookmarkStart w:name="z15" w:id="9"/>
    <w:p>
      <w:pPr>
        <w:spacing w:after="0"/>
        <w:ind w:left="0"/>
        <w:jc w:val="both"/>
      </w:pPr>
      <w:r>
        <w:rPr>
          <w:rFonts w:ascii="Times New Roman"/>
          <w:b w:val="false"/>
          <w:i w:val="false"/>
          <w:color w:val="000000"/>
          <w:sz w:val="28"/>
        </w:rPr>
        <w:t>
      бюджеттік несиелер – 0 мың тенге;</w:t>
      </w:r>
    </w:p>
    <w:bookmarkEnd w:id="9"/>
    <w:bookmarkStart w:name="z16" w:id="10"/>
    <w:p>
      <w:pPr>
        <w:spacing w:after="0"/>
        <w:ind w:left="0"/>
        <w:jc w:val="both"/>
      </w:pPr>
      <w:r>
        <w:rPr>
          <w:rFonts w:ascii="Times New Roman"/>
          <w:b w:val="false"/>
          <w:i w:val="false"/>
          <w:color w:val="000000"/>
          <w:sz w:val="28"/>
        </w:rPr>
        <w:t>
      бюджеттік несиелерді өтеу – 0 мың тенге;</w:t>
      </w:r>
    </w:p>
    <w:bookmarkEnd w:id="10"/>
    <w:bookmarkStart w:name="z17" w:id="11"/>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0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 пайдалану) – 0 мың теңге, оның ішінде:</w:t>
      </w:r>
    </w:p>
    <w:bookmarkEnd w:id="15"/>
    <w:bookmarkStart w:name="z22" w:id="16"/>
    <w:p>
      <w:pPr>
        <w:spacing w:after="0"/>
        <w:ind w:left="0"/>
        <w:jc w:val="both"/>
      </w:pPr>
      <w:r>
        <w:rPr>
          <w:rFonts w:ascii="Times New Roman"/>
          <w:b w:val="false"/>
          <w:i w:val="false"/>
          <w:color w:val="000000"/>
          <w:sz w:val="28"/>
        </w:rPr>
        <w:t>
      қарыздар түсімі - 0 мың теңге;</w:t>
      </w:r>
    </w:p>
    <w:bookmarkEnd w:id="16"/>
    <w:bookmarkStart w:name="z23" w:id="17"/>
    <w:p>
      <w:pPr>
        <w:spacing w:after="0"/>
        <w:ind w:left="0"/>
        <w:jc w:val="both"/>
      </w:pPr>
      <w:r>
        <w:rPr>
          <w:rFonts w:ascii="Times New Roman"/>
          <w:b w:val="false"/>
          <w:i w:val="false"/>
          <w:color w:val="000000"/>
          <w:sz w:val="28"/>
        </w:rPr>
        <w:t>
      қарыздарды өтеу - 0 мың теңге;</w:t>
      </w:r>
    </w:p>
    <w:bookmarkEnd w:id="17"/>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Осакаров аудандық мәслихатының 19.12.2019 № 766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xml:space="preserve">
      2. Молодежный кентінің 2019-2021 жылдарға арналған бюджеті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8"/>
    <w:p>
      <w:pPr>
        <w:spacing w:after="0"/>
        <w:ind w:left="0"/>
        <w:jc w:val="both"/>
      </w:pPr>
      <w:r>
        <w:rPr>
          <w:rFonts w:ascii="Times New Roman"/>
          <w:b w:val="false"/>
          <w:i w:val="false"/>
          <w:color w:val="000000"/>
          <w:sz w:val="28"/>
        </w:rPr>
        <w:t>
      1) кірістер – 199 057 мың теңге, оның ішінде:</w:t>
      </w:r>
    </w:p>
    <w:p>
      <w:pPr>
        <w:spacing w:after="0"/>
        <w:ind w:left="0"/>
        <w:jc w:val="both"/>
      </w:pPr>
      <w:r>
        <w:rPr>
          <w:rFonts w:ascii="Times New Roman"/>
          <w:b w:val="false"/>
          <w:i w:val="false"/>
          <w:color w:val="000000"/>
          <w:sz w:val="28"/>
        </w:rPr>
        <w:t>
      салықтық түсімдер – 26 865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172 192 мың теңге;</w:t>
      </w:r>
    </w:p>
    <w:p>
      <w:pPr>
        <w:spacing w:after="0"/>
        <w:ind w:left="0"/>
        <w:jc w:val="both"/>
      </w:pPr>
      <w:r>
        <w:rPr>
          <w:rFonts w:ascii="Times New Roman"/>
          <w:b w:val="false"/>
          <w:i w:val="false"/>
          <w:color w:val="000000"/>
          <w:sz w:val="28"/>
        </w:rPr>
        <w:t>
      2) шығындар - 202 100 мың теңге;</w:t>
      </w:r>
    </w:p>
    <w:p>
      <w:pPr>
        <w:spacing w:after="0"/>
        <w:ind w:left="0"/>
        <w:jc w:val="both"/>
      </w:pPr>
      <w:r>
        <w:rPr>
          <w:rFonts w:ascii="Times New Roman"/>
          <w:b w:val="false"/>
          <w:i w:val="false"/>
          <w:color w:val="000000"/>
          <w:sz w:val="28"/>
        </w:rPr>
        <w:t>
      3) таза бюджеттік несиелеу – 0 мың теңге, оның ішінде:</w:t>
      </w:r>
    </w:p>
    <w:p>
      <w:pPr>
        <w:spacing w:after="0"/>
        <w:ind w:left="0"/>
        <w:jc w:val="both"/>
      </w:pPr>
      <w:r>
        <w:rPr>
          <w:rFonts w:ascii="Times New Roman"/>
          <w:b w:val="false"/>
          <w:i w:val="false"/>
          <w:color w:val="000000"/>
          <w:sz w:val="28"/>
        </w:rPr>
        <w:t>
      бюджеттік несиелер – 0 мың тенге;</w:t>
      </w:r>
    </w:p>
    <w:p>
      <w:pPr>
        <w:spacing w:after="0"/>
        <w:ind w:left="0"/>
        <w:jc w:val="both"/>
      </w:pPr>
      <w:r>
        <w:rPr>
          <w:rFonts w:ascii="Times New Roman"/>
          <w:b w:val="false"/>
          <w:i w:val="false"/>
          <w:color w:val="000000"/>
          <w:sz w:val="28"/>
        </w:rPr>
        <w:t>
      бюджеттік несиелерді өтеу – 0 мың тенге;</w:t>
      </w:r>
    </w:p>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iшiнде: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3 043 мың теңге;</w:t>
      </w:r>
    </w:p>
    <w:p>
      <w:pPr>
        <w:spacing w:after="0"/>
        <w:ind w:left="0"/>
        <w:jc w:val="both"/>
      </w:pPr>
      <w:r>
        <w:rPr>
          <w:rFonts w:ascii="Times New Roman"/>
          <w:b w:val="false"/>
          <w:i w:val="false"/>
          <w:color w:val="000000"/>
          <w:sz w:val="28"/>
        </w:rPr>
        <w:t>
      6) бюджет тапшылығын қаржыландыру (профициті пайдалану) – 3 043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3 043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Осакаров аудандық мәслихатының 25.11.2019 № 756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43" w:id="19"/>
    <w:p>
      <w:pPr>
        <w:spacing w:after="0"/>
        <w:ind w:left="0"/>
        <w:jc w:val="both"/>
      </w:pPr>
      <w:r>
        <w:rPr>
          <w:rFonts w:ascii="Times New Roman"/>
          <w:b w:val="false"/>
          <w:i w:val="false"/>
          <w:color w:val="000000"/>
          <w:sz w:val="28"/>
        </w:rPr>
        <w:t xml:space="preserve">
      3. Пионер ауылдық округінің 2019-2021 жылдарға арналған бюджеті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9"/>
    <w:bookmarkStart w:name="z26" w:id="20"/>
    <w:p>
      <w:pPr>
        <w:spacing w:after="0"/>
        <w:ind w:left="0"/>
        <w:jc w:val="both"/>
      </w:pPr>
      <w:r>
        <w:rPr>
          <w:rFonts w:ascii="Times New Roman"/>
          <w:b w:val="false"/>
          <w:i w:val="false"/>
          <w:color w:val="000000"/>
          <w:sz w:val="28"/>
        </w:rPr>
        <w:t>
      1) кірістер – 26 365 мың теңге, оның ішінде:</w:t>
      </w:r>
    </w:p>
    <w:bookmarkEnd w:id="20"/>
    <w:bookmarkStart w:name="z27" w:id="21"/>
    <w:p>
      <w:pPr>
        <w:spacing w:after="0"/>
        <w:ind w:left="0"/>
        <w:jc w:val="both"/>
      </w:pPr>
      <w:r>
        <w:rPr>
          <w:rFonts w:ascii="Times New Roman"/>
          <w:b w:val="false"/>
          <w:i w:val="false"/>
          <w:color w:val="000000"/>
          <w:sz w:val="28"/>
        </w:rPr>
        <w:t>
      салықтық түсімдер – 7 194 мың теңге;</w:t>
      </w:r>
    </w:p>
    <w:bookmarkEnd w:id="21"/>
    <w:bookmarkStart w:name="z28" w:id="22"/>
    <w:p>
      <w:pPr>
        <w:spacing w:after="0"/>
        <w:ind w:left="0"/>
        <w:jc w:val="both"/>
      </w:pPr>
      <w:r>
        <w:rPr>
          <w:rFonts w:ascii="Times New Roman"/>
          <w:b w:val="false"/>
          <w:i w:val="false"/>
          <w:color w:val="000000"/>
          <w:sz w:val="28"/>
        </w:rPr>
        <w:t>
      салықтық емес түсімдер – 0 мың теңге;</w:t>
      </w:r>
    </w:p>
    <w:bookmarkEnd w:id="22"/>
    <w:bookmarkStart w:name="z29" w:id="2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3"/>
    <w:bookmarkStart w:name="z30" w:id="24"/>
    <w:p>
      <w:pPr>
        <w:spacing w:after="0"/>
        <w:ind w:left="0"/>
        <w:jc w:val="both"/>
      </w:pPr>
      <w:r>
        <w:rPr>
          <w:rFonts w:ascii="Times New Roman"/>
          <w:b w:val="false"/>
          <w:i w:val="false"/>
          <w:color w:val="000000"/>
          <w:sz w:val="28"/>
        </w:rPr>
        <w:t>
      трансферттер түсімі – 19 171 мың теңге;</w:t>
      </w:r>
    </w:p>
    <w:bookmarkEnd w:id="24"/>
    <w:bookmarkStart w:name="z31" w:id="25"/>
    <w:p>
      <w:pPr>
        <w:spacing w:after="0"/>
        <w:ind w:left="0"/>
        <w:jc w:val="both"/>
      </w:pPr>
      <w:r>
        <w:rPr>
          <w:rFonts w:ascii="Times New Roman"/>
          <w:b w:val="false"/>
          <w:i w:val="false"/>
          <w:color w:val="000000"/>
          <w:sz w:val="28"/>
        </w:rPr>
        <w:t>
      2) шығындар - 27 665 мың теңге;</w:t>
      </w:r>
    </w:p>
    <w:bookmarkEnd w:id="25"/>
    <w:bookmarkStart w:name="z32" w:id="26"/>
    <w:p>
      <w:pPr>
        <w:spacing w:after="0"/>
        <w:ind w:left="0"/>
        <w:jc w:val="both"/>
      </w:pPr>
      <w:r>
        <w:rPr>
          <w:rFonts w:ascii="Times New Roman"/>
          <w:b w:val="false"/>
          <w:i w:val="false"/>
          <w:color w:val="000000"/>
          <w:sz w:val="28"/>
        </w:rPr>
        <w:t>
      3) таза бюджеттік несиелеу – 0 мың теңге, оның ішінде;</w:t>
      </w:r>
    </w:p>
    <w:bookmarkEnd w:id="26"/>
    <w:bookmarkStart w:name="z33" w:id="27"/>
    <w:p>
      <w:pPr>
        <w:spacing w:after="0"/>
        <w:ind w:left="0"/>
        <w:jc w:val="both"/>
      </w:pPr>
      <w:r>
        <w:rPr>
          <w:rFonts w:ascii="Times New Roman"/>
          <w:b w:val="false"/>
          <w:i w:val="false"/>
          <w:color w:val="000000"/>
          <w:sz w:val="28"/>
        </w:rPr>
        <w:t>
      бюджеттік несиелер – 0 мың тенге;</w:t>
      </w:r>
    </w:p>
    <w:bookmarkEnd w:id="27"/>
    <w:bookmarkStart w:name="z34" w:id="28"/>
    <w:p>
      <w:pPr>
        <w:spacing w:after="0"/>
        <w:ind w:left="0"/>
        <w:jc w:val="both"/>
      </w:pPr>
      <w:r>
        <w:rPr>
          <w:rFonts w:ascii="Times New Roman"/>
          <w:b w:val="false"/>
          <w:i w:val="false"/>
          <w:color w:val="000000"/>
          <w:sz w:val="28"/>
        </w:rPr>
        <w:t>
      бюджеттік несиелерді өтеу – 0 мың тенге;</w:t>
      </w:r>
    </w:p>
    <w:bookmarkEnd w:id="28"/>
    <w:bookmarkStart w:name="z35" w:id="29"/>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iшiнде:</w:t>
      </w:r>
    </w:p>
    <w:bookmarkEnd w:id="29"/>
    <w:bookmarkStart w:name="z36" w:id="30"/>
    <w:p>
      <w:pPr>
        <w:spacing w:after="0"/>
        <w:ind w:left="0"/>
        <w:jc w:val="both"/>
      </w:pPr>
      <w:r>
        <w:rPr>
          <w:rFonts w:ascii="Times New Roman"/>
          <w:b w:val="false"/>
          <w:i w:val="false"/>
          <w:color w:val="000000"/>
          <w:sz w:val="28"/>
        </w:rPr>
        <w:t>
      қаржы активтерін сатып алу – 0 мың теңге;</w:t>
      </w:r>
    </w:p>
    <w:bookmarkEnd w:id="30"/>
    <w:bookmarkStart w:name="z37" w:id="3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1"/>
    <w:bookmarkStart w:name="z38" w:id="32"/>
    <w:p>
      <w:pPr>
        <w:spacing w:after="0"/>
        <w:ind w:left="0"/>
        <w:jc w:val="both"/>
      </w:pPr>
      <w:r>
        <w:rPr>
          <w:rFonts w:ascii="Times New Roman"/>
          <w:b w:val="false"/>
          <w:i w:val="false"/>
          <w:color w:val="000000"/>
          <w:sz w:val="28"/>
        </w:rPr>
        <w:t>
      5) бюджет тапшылығы (профициті) - алу 1 300 мың теңге;</w:t>
      </w:r>
    </w:p>
    <w:bookmarkEnd w:id="32"/>
    <w:bookmarkStart w:name="z39" w:id="33"/>
    <w:p>
      <w:pPr>
        <w:spacing w:after="0"/>
        <w:ind w:left="0"/>
        <w:jc w:val="both"/>
      </w:pPr>
      <w:r>
        <w:rPr>
          <w:rFonts w:ascii="Times New Roman"/>
          <w:b w:val="false"/>
          <w:i w:val="false"/>
          <w:color w:val="000000"/>
          <w:sz w:val="28"/>
        </w:rPr>
        <w:t>
      6) бюджет тапшылығын қаржыландыру (профициті пайдалану) – 1 300 мың теңге, оның ішінде:</w:t>
      </w:r>
    </w:p>
    <w:bookmarkEnd w:id="33"/>
    <w:bookmarkStart w:name="z40" w:id="34"/>
    <w:p>
      <w:pPr>
        <w:spacing w:after="0"/>
        <w:ind w:left="0"/>
        <w:jc w:val="both"/>
      </w:pPr>
      <w:r>
        <w:rPr>
          <w:rFonts w:ascii="Times New Roman"/>
          <w:b w:val="false"/>
          <w:i w:val="false"/>
          <w:color w:val="000000"/>
          <w:sz w:val="28"/>
        </w:rPr>
        <w:t>
      қарыздар түсімі - 0 мың теңге;</w:t>
      </w:r>
    </w:p>
    <w:bookmarkEnd w:id="34"/>
    <w:bookmarkStart w:name="z41" w:id="35"/>
    <w:p>
      <w:pPr>
        <w:spacing w:after="0"/>
        <w:ind w:left="0"/>
        <w:jc w:val="both"/>
      </w:pPr>
      <w:r>
        <w:rPr>
          <w:rFonts w:ascii="Times New Roman"/>
          <w:b w:val="false"/>
          <w:i w:val="false"/>
          <w:color w:val="000000"/>
          <w:sz w:val="28"/>
        </w:rPr>
        <w:t>
      қарыздарды өтеу - 0 мың теңге;</w:t>
      </w:r>
    </w:p>
    <w:bookmarkEnd w:id="35"/>
    <w:p>
      <w:pPr>
        <w:spacing w:after="0"/>
        <w:ind w:left="0"/>
        <w:jc w:val="both"/>
      </w:pPr>
      <w:r>
        <w:rPr>
          <w:rFonts w:ascii="Times New Roman"/>
          <w:b w:val="false"/>
          <w:i w:val="false"/>
          <w:color w:val="000000"/>
          <w:sz w:val="28"/>
        </w:rPr>
        <w:t>
      бюджет қаражатының пайдаланылатын қалдықтары – 1 300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Осакаров аудандық мәслихатының 19.12.2019 № 766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62" w:id="36"/>
    <w:p>
      <w:pPr>
        <w:spacing w:after="0"/>
        <w:ind w:left="0"/>
        <w:jc w:val="both"/>
      </w:pPr>
      <w:r>
        <w:rPr>
          <w:rFonts w:ascii="Times New Roman"/>
          <w:b w:val="false"/>
          <w:i w:val="false"/>
          <w:color w:val="000000"/>
          <w:sz w:val="28"/>
        </w:rPr>
        <w:t xml:space="preserve">
      4. Есіл ауылдық округінің 2019-2021 жылдарға арналған бюджеті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2019 жылға келесі көлемдерде бекітілсін:</w:t>
      </w:r>
    </w:p>
    <w:bookmarkEnd w:id="36"/>
    <w:bookmarkStart w:name="z44" w:id="37"/>
    <w:p>
      <w:pPr>
        <w:spacing w:after="0"/>
        <w:ind w:left="0"/>
        <w:jc w:val="both"/>
      </w:pPr>
      <w:r>
        <w:rPr>
          <w:rFonts w:ascii="Times New Roman"/>
          <w:b w:val="false"/>
          <w:i w:val="false"/>
          <w:color w:val="000000"/>
          <w:sz w:val="28"/>
        </w:rPr>
        <w:t>
      1) кірістер – 21 965 мың теңге, оның ішінде:</w:t>
      </w:r>
    </w:p>
    <w:bookmarkEnd w:id="37"/>
    <w:bookmarkStart w:name="z45" w:id="38"/>
    <w:p>
      <w:pPr>
        <w:spacing w:after="0"/>
        <w:ind w:left="0"/>
        <w:jc w:val="both"/>
      </w:pPr>
      <w:r>
        <w:rPr>
          <w:rFonts w:ascii="Times New Roman"/>
          <w:b w:val="false"/>
          <w:i w:val="false"/>
          <w:color w:val="000000"/>
          <w:sz w:val="28"/>
        </w:rPr>
        <w:t>
      салықтық түсімдер – 10 473 мың теңге;</w:t>
      </w:r>
    </w:p>
    <w:bookmarkEnd w:id="38"/>
    <w:bookmarkStart w:name="z46" w:id="39"/>
    <w:p>
      <w:pPr>
        <w:spacing w:after="0"/>
        <w:ind w:left="0"/>
        <w:jc w:val="both"/>
      </w:pPr>
      <w:r>
        <w:rPr>
          <w:rFonts w:ascii="Times New Roman"/>
          <w:b w:val="false"/>
          <w:i w:val="false"/>
          <w:color w:val="000000"/>
          <w:sz w:val="28"/>
        </w:rPr>
        <w:t>
      салықтық емес түсімдер – 0 мың теңге;</w:t>
      </w:r>
    </w:p>
    <w:bookmarkEnd w:id="39"/>
    <w:bookmarkStart w:name="z47" w:id="4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0"/>
    <w:bookmarkStart w:name="z48" w:id="41"/>
    <w:p>
      <w:pPr>
        <w:spacing w:after="0"/>
        <w:ind w:left="0"/>
        <w:jc w:val="both"/>
      </w:pPr>
      <w:r>
        <w:rPr>
          <w:rFonts w:ascii="Times New Roman"/>
          <w:b w:val="false"/>
          <w:i w:val="false"/>
          <w:color w:val="000000"/>
          <w:sz w:val="28"/>
        </w:rPr>
        <w:t>
      трансферттер түсімі – 11 492 мың теңге;</w:t>
      </w:r>
    </w:p>
    <w:bookmarkEnd w:id="41"/>
    <w:bookmarkStart w:name="z49" w:id="42"/>
    <w:p>
      <w:pPr>
        <w:spacing w:after="0"/>
        <w:ind w:left="0"/>
        <w:jc w:val="both"/>
      </w:pPr>
      <w:r>
        <w:rPr>
          <w:rFonts w:ascii="Times New Roman"/>
          <w:b w:val="false"/>
          <w:i w:val="false"/>
          <w:color w:val="000000"/>
          <w:sz w:val="28"/>
        </w:rPr>
        <w:t>
      2) шығындар - 25 597 мың теңге;</w:t>
      </w:r>
    </w:p>
    <w:bookmarkEnd w:id="42"/>
    <w:bookmarkStart w:name="z50" w:id="43"/>
    <w:p>
      <w:pPr>
        <w:spacing w:after="0"/>
        <w:ind w:left="0"/>
        <w:jc w:val="both"/>
      </w:pPr>
      <w:r>
        <w:rPr>
          <w:rFonts w:ascii="Times New Roman"/>
          <w:b w:val="false"/>
          <w:i w:val="false"/>
          <w:color w:val="000000"/>
          <w:sz w:val="28"/>
        </w:rPr>
        <w:t>
      3) таза бюджеттік несиелеу – 0 мың теңге, оның ішінде;</w:t>
      </w:r>
    </w:p>
    <w:bookmarkEnd w:id="43"/>
    <w:bookmarkStart w:name="z51" w:id="44"/>
    <w:p>
      <w:pPr>
        <w:spacing w:after="0"/>
        <w:ind w:left="0"/>
        <w:jc w:val="both"/>
      </w:pPr>
      <w:r>
        <w:rPr>
          <w:rFonts w:ascii="Times New Roman"/>
          <w:b w:val="false"/>
          <w:i w:val="false"/>
          <w:color w:val="000000"/>
          <w:sz w:val="28"/>
        </w:rPr>
        <w:t>
      бюджеттік несиелер – 0 мың тенге;</w:t>
      </w:r>
    </w:p>
    <w:bookmarkEnd w:id="44"/>
    <w:bookmarkStart w:name="z52" w:id="45"/>
    <w:p>
      <w:pPr>
        <w:spacing w:after="0"/>
        <w:ind w:left="0"/>
        <w:jc w:val="both"/>
      </w:pPr>
      <w:r>
        <w:rPr>
          <w:rFonts w:ascii="Times New Roman"/>
          <w:b w:val="false"/>
          <w:i w:val="false"/>
          <w:color w:val="000000"/>
          <w:sz w:val="28"/>
        </w:rPr>
        <w:t>
      бюджеттік несиелерді өтеу – 0 мың тенге;</w:t>
      </w:r>
    </w:p>
    <w:bookmarkEnd w:id="45"/>
    <w:bookmarkStart w:name="z53" w:id="46"/>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iшiнде:</w:t>
      </w:r>
    </w:p>
    <w:bookmarkEnd w:id="46"/>
    <w:bookmarkStart w:name="z54" w:id="47"/>
    <w:p>
      <w:pPr>
        <w:spacing w:after="0"/>
        <w:ind w:left="0"/>
        <w:jc w:val="both"/>
      </w:pPr>
      <w:r>
        <w:rPr>
          <w:rFonts w:ascii="Times New Roman"/>
          <w:b w:val="false"/>
          <w:i w:val="false"/>
          <w:color w:val="000000"/>
          <w:sz w:val="28"/>
        </w:rPr>
        <w:t>
      қаржы активтерін сатып алу – 0 мың теңге;</w:t>
      </w:r>
    </w:p>
    <w:bookmarkEnd w:id="47"/>
    <w:bookmarkStart w:name="z55" w:id="4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48"/>
    <w:bookmarkStart w:name="z56" w:id="49"/>
    <w:p>
      <w:pPr>
        <w:spacing w:after="0"/>
        <w:ind w:left="0"/>
        <w:jc w:val="both"/>
      </w:pPr>
      <w:r>
        <w:rPr>
          <w:rFonts w:ascii="Times New Roman"/>
          <w:b w:val="false"/>
          <w:i w:val="false"/>
          <w:color w:val="000000"/>
          <w:sz w:val="28"/>
        </w:rPr>
        <w:t>
      5) бюджет тапшылығы (профициті) - алу 3 632 мың теңге;</w:t>
      </w:r>
    </w:p>
    <w:bookmarkEnd w:id="49"/>
    <w:bookmarkStart w:name="z57" w:id="50"/>
    <w:p>
      <w:pPr>
        <w:spacing w:after="0"/>
        <w:ind w:left="0"/>
        <w:jc w:val="both"/>
      </w:pPr>
      <w:r>
        <w:rPr>
          <w:rFonts w:ascii="Times New Roman"/>
          <w:b w:val="false"/>
          <w:i w:val="false"/>
          <w:color w:val="000000"/>
          <w:sz w:val="28"/>
        </w:rPr>
        <w:t>
      6) бюджет тапшылығын қаржыландыру (профициті пайдалану) – 3 632 мың теңге, оның ішінде:</w:t>
      </w:r>
    </w:p>
    <w:bookmarkEnd w:id="50"/>
    <w:bookmarkStart w:name="z58" w:id="51"/>
    <w:p>
      <w:pPr>
        <w:spacing w:after="0"/>
        <w:ind w:left="0"/>
        <w:jc w:val="both"/>
      </w:pPr>
      <w:r>
        <w:rPr>
          <w:rFonts w:ascii="Times New Roman"/>
          <w:b w:val="false"/>
          <w:i w:val="false"/>
          <w:color w:val="000000"/>
          <w:sz w:val="28"/>
        </w:rPr>
        <w:t>
      қарыздар түсімі - 0 мың теңге;</w:t>
      </w:r>
    </w:p>
    <w:bookmarkEnd w:id="51"/>
    <w:bookmarkStart w:name="z59" w:id="52"/>
    <w:p>
      <w:pPr>
        <w:spacing w:after="0"/>
        <w:ind w:left="0"/>
        <w:jc w:val="both"/>
      </w:pPr>
      <w:r>
        <w:rPr>
          <w:rFonts w:ascii="Times New Roman"/>
          <w:b w:val="false"/>
          <w:i w:val="false"/>
          <w:color w:val="000000"/>
          <w:sz w:val="28"/>
        </w:rPr>
        <w:t>
      қарыздарды өтеу - 0 мың теңге;</w:t>
      </w:r>
    </w:p>
    <w:bookmarkEnd w:id="52"/>
    <w:p>
      <w:pPr>
        <w:spacing w:after="0"/>
        <w:ind w:left="0"/>
        <w:jc w:val="both"/>
      </w:pPr>
      <w:r>
        <w:rPr>
          <w:rFonts w:ascii="Times New Roman"/>
          <w:b w:val="false"/>
          <w:i w:val="false"/>
          <w:color w:val="000000"/>
          <w:sz w:val="28"/>
        </w:rPr>
        <w:t>
      бюджет қаражатының пайдаланылатын қалдықтары – 3 632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Осакаров аудандық мәслихатының 19.12.2019 № 766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81" w:id="53"/>
    <w:p>
      <w:pPr>
        <w:spacing w:after="0"/>
        <w:ind w:left="0"/>
        <w:jc w:val="both"/>
      </w:pPr>
      <w:r>
        <w:rPr>
          <w:rFonts w:ascii="Times New Roman"/>
          <w:b w:val="false"/>
          <w:i w:val="false"/>
          <w:color w:val="000000"/>
          <w:sz w:val="28"/>
        </w:rPr>
        <w:t xml:space="preserve">
      5. 2019 жылға арналған кент бюджетінің түсімдері мен шығындарының құрамында жоғары тұрған бюджеттен берілетін нысаналы трансферттер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және </w:t>
      </w:r>
      <w:r>
        <w:rPr>
          <w:rFonts w:ascii="Times New Roman"/>
          <w:b w:val="false"/>
          <w:i w:val="false"/>
          <w:color w:val="000000"/>
          <w:sz w:val="28"/>
        </w:rPr>
        <w:t>18 қосымшаларға</w:t>
      </w:r>
      <w:r>
        <w:rPr>
          <w:rFonts w:ascii="Times New Roman"/>
          <w:b w:val="false"/>
          <w:i w:val="false"/>
          <w:color w:val="000000"/>
          <w:sz w:val="28"/>
        </w:rPr>
        <w:t xml:space="preserve"> сәйкес ескерілсін.</w:t>
      </w:r>
    </w:p>
    <w:bookmarkEnd w:id="53"/>
    <w:bookmarkStart w:name="z82" w:id="54"/>
    <w:p>
      <w:pPr>
        <w:spacing w:after="0"/>
        <w:ind w:left="0"/>
        <w:jc w:val="both"/>
      </w:pPr>
      <w:r>
        <w:rPr>
          <w:rFonts w:ascii="Times New Roman"/>
          <w:b w:val="false"/>
          <w:i w:val="false"/>
          <w:color w:val="000000"/>
          <w:sz w:val="28"/>
        </w:rPr>
        <w:t xml:space="preserve">
      6. 2019 жылға арналған кент бюджетін атқару барысында секвестрлеуге жатпайтын бюджеттік бағдарламалардың тізбесі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10 қосымшаларға</w:t>
      </w:r>
      <w:r>
        <w:rPr>
          <w:rFonts w:ascii="Times New Roman"/>
          <w:b w:val="false"/>
          <w:i w:val="false"/>
          <w:color w:val="000000"/>
          <w:sz w:val="28"/>
        </w:rPr>
        <w:t xml:space="preserve"> сәйкес бекітілсін.</w:t>
      </w:r>
    </w:p>
    <w:bookmarkEnd w:id="54"/>
    <w:bookmarkStart w:name="z83" w:id="55"/>
    <w:p>
      <w:pPr>
        <w:spacing w:after="0"/>
        <w:ind w:left="0"/>
        <w:jc w:val="both"/>
      </w:pPr>
      <w:r>
        <w:rPr>
          <w:rFonts w:ascii="Times New Roman"/>
          <w:b w:val="false"/>
          <w:i w:val="false"/>
          <w:color w:val="000000"/>
          <w:sz w:val="28"/>
        </w:rPr>
        <w:t>
      7. 2019 жылы азаматтық қызметші болып табылатын және ауылдық елді мекендерде жұмыс істейтін, аудандық бюджеттен қаржыландырылатын білім беру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 мен тарифтік ставкалар қарастырылсын.</w:t>
      </w:r>
    </w:p>
    <w:bookmarkEnd w:id="55"/>
    <w:bookmarkStart w:name="z84" w:id="56"/>
    <w:p>
      <w:pPr>
        <w:spacing w:after="0"/>
        <w:ind w:left="0"/>
        <w:jc w:val="both"/>
      </w:pPr>
      <w:r>
        <w:rPr>
          <w:rFonts w:ascii="Times New Roman"/>
          <w:b w:val="false"/>
          <w:i w:val="false"/>
          <w:color w:val="000000"/>
          <w:sz w:val="28"/>
        </w:rPr>
        <w:t>
      8. Осы шешім 2019 жылдың 1 қаңтарынан бастап қолданысқа енгізіледі.</w:t>
      </w:r>
    </w:p>
    <w:bookmarkEnd w:id="5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Бекова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91" w:id="57"/>
    <w:p>
      <w:pPr>
        <w:spacing w:after="0"/>
        <w:ind w:left="0"/>
        <w:jc w:val="left"/>
      </w:pPr>
      <w:r>
        <w:rPr>
          <w:rFonts w:ascii="Times New Roman"/>
          <w:b/>
          <w:i w:val="false"/>
          <w:color w:val="000000"/>
        </w:rPr>
        <w:t xml:space="preserve"> Осакаровка кентінің 2019 жылға арналған бюджеті</w:t>
      </w:r>
    </w:p>
    <w:bookmarkEnd w:id="57"/>
    <w:p>
      <w:pPr>
        <w:spacing w:after="0"/>
        <w:ind w:left="0"/>
        <w:jc w:val="both"/>
      </w:pPr>
      <w:r>
        <w:rPr>
          <w:rFonts w:ascii="Times New Roman"/>
          <w:b w:val="false"/>
          <w:i w:val="false"/>
          <w:color w:val="ff0000"/>
          <w:sz w:val="28"/>
        </w:rPr>
        <w:t xml:space="preserve">
      Ескерту. 1-қосымша жаңа редакцияда - Қарағанды облысы Осакаров аудандық мәслихатының 19.12.2019 № 766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lll. Таза бюджеттік несиелеу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bl>
    <w:bookmarkStart w:name="z96" w:id="58"/>
    <w:p>
      <w:pPr>
        <w:spacing w:after="0"/>
        <w:ind w:left="0"/>
        <w:jc w:val="left"/>
      </w:pPr>
      <w:r>
        <w:rPr>
          <w:rFonts w:ascii="Times New Roman"/>
          <w:b/>
          <w:i w:val="false"/>
          <w:color w:val="000000"/>
        </w:rPr>
        <w:t xml:space="preserve"> Осакаровка кентінің 2020 жылға арналған бюджеті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193 026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lll.Таза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3-қосымша</w:t>
            </w:r>
          </w:p>
        </w:tc>
      </w:tr>
    </w:tbl>
    <w:bookmarkStart w:name="z101" w:id="59"/>
    <w:p>
      <w:pPr>
        <w:spacing w:after="0"/>
        <w:ind w:left="0"/>
        <w:jc w:val="left"/>
      </w:pPr>
      <w:r>
        <w:rPr>
          <w:rFonts w:ascii="Times New Roman"/>
          <w:b/>
          <w:i w:val="false"/>
          <w:color w:val="000000"/>
        </w:rPr>
        <w:t xml:space="preserve"> Осакаровка кентінің 2021 жылға арналған бюджеті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202 380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lll.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4-қосымша</w:t>
            </w:r>
          </w:p>
        </w:tc>
      </w:tr>
    </w:tbl>
    <w:bookmarkStart w:name="z106" w:id="60"/>
    <w:p>
      <w:pPr>
        <w:spacing w:after="0"/>
        <w:ind w:left="0"/>
        <w:jc w:val="left"/>
      </w:pPr>
      <w:r>
        <w:rPr>
          <w:rFonts w:ascii="Times New Roman"/>
          <w:b/>
          <w:i w:val="false"/>
          <w:color w:val="000000"/>
        </w:rPr>
        <w:t xml:space="preserve"> 2019 жылға арналған нысаналы трансферттер</w:t>
      </w:r>
    </w:p>
    <w:bookmarkEnd w:id="60"/>
    <w:p>
      <w:pPr>
        <w:spacing w:after="0"/>
        <w:ind w:left="0"/>
        <w:jc w:val="both"/>
      </w:pPr>
      <w:r>
        <w:rPr>
          <w:rFonts w:ascii="Times New Roman"/>
          <w:b w:val="false"/>
          <w:i w:val="false"/>
          <w:color w:val="ff0000"/>
          <w:sz w:val="28"/>
        </w:rPr>
        <w:t xml:space="preserve">
      Ескерту. 4-қосымша жаңа редакцияда - Қарағанды облысы Осакаров аудандық мәслихатының 19.12.2019 № 766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берiлетiн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берiлетiн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берiлетiн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жөндеудің жобалау-сметалық құжаттамасын әзірлеуге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5-қосымша</w:t>
            </w:r>
          </w:p>
        </w:tc>
      </w:tr>
    </w:tbl>
    <w:bookmarkStart w:name="z111" w:id="61"/>
    <w:p>
      <w:pPr>
        <w:spacing w:after="0"/>
        <w:ind w:left="0"/>
        <w:jc w:val="left"/>
      </w:pPr>
      <w:r>
        <w:rPr>
          <w:rFonts w:ascii="Times New Roman"/>
          <w:b/>
          <w:i w:val="false"/>
          <w:color w:val="000000"/>
        </w:rPr>
        <w:t xml:space="preserve"> Осакаровка кентінің бюджеттің атқару процесінде секвестрлеуге жатпайтын 2019 жылға арналған жергілікті бюджеттік бағдарламалар тізбесі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6-қосымша</w:t>
            </w:r>
          </w:p>
        </w:tc>
      </w:tr>
    </w:tbl>
    <w:bookmarkStart w:name="z113" w:id="62"/>
    <w:p>
      <w:pPr>
        <w:spacing w:after="0"/>
        <w:ind w:left="0"/>
        <w:jc w:val="left"/>
      </w:pPr>
      <w:r>
        <w:rPr>
          <w:rFonts w:ascii="Times New Roman"/>
          <w:b/>
          <w:i w:val="false"/>
          <w:color w:val="000000"/>
        </w:rPr>
        <w:t xml:space="preserve"> Молодежный кентінің 2019 жылға арналған бюджеті</w:t>
      </w:r>
    </w:p>
    <w:bookmarkEnd w:id="62"/>
    <w:p>
      <w:pPr>
        <w:spacing w:after="0"/>
        <w:ind w:left="0"/>
        <w:jc w:val="both"/>
      </w:pPr>
      <w:r>
        <w:rPr>
          <w:rFonts w:ascii="Times New Roman"/>
          <w:b w:val="false"/>
          <w:i w:val="false"/>
          <w:color w:val="ff0000"/>
          <w:sz w:val="28"/>
        </w:rPr>
        <w:t xml:space="preserve">
      Ескерту. 6-қосымша жаңа редакцияда - Қарағанды облысы Осакаров аудандық мәслихатының 25.11.2019 № 756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199 057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lll.Таза бюджеттік несиелеу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- 3 043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7-қосымша</w:t>
            </w:r>
          </w:p>
        </w:tc>
      </w:tr>
    </w:tbl>
    <w:bookmarkStart w:name="z121" w:id="63"/>
    <w:p>
      <w:pPr>
        <w:spacing w:after="0"/>
        <w:ind w:left="0"/>
        <w:jc w:val="left"/>
      </w:pPr>
      <w:r>
        <w:rPr>
          <w:rFonts w:ascii="Times New Roman"/>
          <w:b/>
          <w:i w:val="false"/>
          <w:color w:val="000000"/>
        </w:rPr>
        <w:t xml:space="preserve"> Молодежный кентінің 2020 жылға арналған бюджеті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119 222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lll.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8-қосымша</w:t>
            </w:r>
          </w:p>
        </w:tc>
      </w:tr>
    </w:tbl>
    <w:bookmarkStart w:name="z126" w:id="64"/>
    <w:p>
      <w:pPr>
        <w:spacing w:after="0"/>
        <w:ind w:left="0"/>
        <w:jc w:val="left"/>
      </w:pPr>
      <w:r>
        <w:rPr>
          <w:rFonts w:ascii="Times New Roman"/>
          <w:b/>
          <w:i w:val="false"/>
          <w:color w:val="000000"/>
        </w:rPr>
        <w:t xml:space="preserve"> Молодежный кентінің 2021 жылға арналған бюджеті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125 137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lll.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9-қосымша</w:t>
            </w:r>
          </w:p>
        </w:tc>
      </w:tr>
    </w:tbl>
    <w:bookmarkStart w:name="z131" w:id="65"/>
    <w:p>
      <w:pPr>
        <w:spacing w:after="0"/>
        <w:ind w:left="0"/>
        <w:jc w:val="left"/>
      </w:pPr>
      <w:r>
        <w:rPr>
          <w:rFonts w:ascii="Times New Roman"/>
          <w:b/>
          <w:i w:val="false"/>
          <w:color w:val="000000"/>
        </w:rPr>
        <w:t xml:space="preserve"> 2019 жылға арналған нысаналы трансферттер</w:t>
      </w:r>
    </w:p>
    <w:bookmarkEnd w:id="65"/>
    <w:p>
      <w:pPr>
        <w:spacing w:after="0"/>
        <w:ind w:left="0"/>
        <w:jc w:val="both"/>
      </w:pPr>
      <w:r>
        <w:rPr>
          <w:rFonts w:ascii="Times New Roman"/>
          <w:b w:val="false"/>
          <w:i w:val="false"/>
          <w:color w:val="ff0000"/>
          <w:sz w:val="28"/>
        </w:rPr>
        <w:t xml:space="preserve">
      Ескерту. 9-қосымша жаңа редакцияда - Қарағанды облысы Осакаров аудандық мәслихатының 25.11.2019 № 756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берiлетiн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берiлетiн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берiлетiн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жөндеуге және күтуге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кентінің Аспандияров көшесінің автомобиль жолдарын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жөндеуге және күтуге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10-қосымша</w:t>
            </w:r>
          </w:p>
        </w:tc>
      </w:tr>
    </w:tbl>
    <w:bookmarkStart w:name="z136" w:id="66"/>
    <w:p>
      <w:pPr>
        <w:spacing w:after="0"/>
        <w:ind w:left="0"/>
        <w:jc w:val="left"/>
      </w:pPr>
      <w:r>
        <w:rPr>
          <w:rFonts w:ascii="Times New Roman"/>
          <w:b/>
          <w:i w:val="false"/>
          <w:color w:val="000000"/>
        </w:rPr>
        <w:t xml:space="preserve"> Кент бюджетін атқару процесінде секвестрлеуге жатпайтын 2019 жылға арналған жергілікті бюджеттік бағдарламалар тізбесі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11-қосымша</w:t>
            </w:r>
          </w:p>
        </w:tc>
      </w:tr>
    </w:tbl>
    <w:bookmarkStart w:name="z141" w:id="67"/>
    <w:p>
      <w:pPr>
        <w:spacing w:after="0"/>
        <w:ind w:left="0"/>
        <w:jc w:val="left"/>
      </w:pPr>
      <w:r>
        <w:rPr>
          <w:rFonts w:ascii="Times New Roman"/>
          <w:b/>
          <w:i w:val="false"/>
          <w:color w:val="000000"/>
        </w:rPr>
        <w:t xml:space="preserve"> Пионер ауылдық округінің 2019 жылға арналған бюджеті</w:t>
      </w:r>
    </w:p>
    <w:bookmarkEnd w:id="67"/>
    <w:p>
      <w:pPr>
        <w:spacing w:after="0"/>
        <w:ind w:left="0"/>
        <w:jc w:val="both"/>
      </w:pPr>
      <w:r>
        <w:rPr>
          <w:rFonts w:ascii="Times New Roman"/>
          <w:b w:val="false"/>
          <w:i w:val="false"/>
          <w:color w:val="ff0000"/>
          <w:sz w:val="28"/>
        </w:rPr>
        <w:t xml:space="preserve">
      Ескерту. 11-қосымша жаңа редакцияда - Қарағанды облысы Осакаров аудандық мәслихатының 19.12.2019 № 766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lll.Таза бюджеттік несие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12-қосымша</w:t>
            </w:r>
          </w:p>
        </w:tc>
      </w:tr>
    </w:tbl>
    <w:bookmarkStart w:name="z146" w:id="68"/>
    <w:p>
      <w:pPr>
        <w:spacing w:after="0"/>
        <w:ind w:left="0"/>
        <w:jc w:val="left"/>
      </w:pPr>
      <w:r>
        <w:rPr>
          <w:rFonts w:ascii="Times New Roman"/>
          <w:b/>
          <w:i w:val="false"/>
          <w:color w:val="000000"/>
        </w:rPr>
        <w:t xml:space="preserve"> Пионер ауылдық округінің 2020 жылға арналған бюджеті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18 688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lll.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13-қосымша</w:t>
            </w:r>
          </w:p>
        </w:tc>
      </w:tr>
    </w:tbl>
    <w:bookmarkStart w:name="z151" w:id="69"/>
    <w:p>
      <w:pPr>
        <w:spacing w:after="0"/>
        <w:ind w:left="0"/>
        <w:jc w:val="left"/>
      </w:pPr>
      <w:r>
        <w:rPr>
          <w:rFonts w:ascii="Times New Roman"/>
          <w:b/>
          <w:i w:val="false"/>
          <w:color w:val="000000"/>
        </w:rPr>
        <w:t xml:space="preserve"> Пионер ауылдық округінің 2021 жылға арналған бюджеті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lll.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14-қосымша</w:t>
            </w:r>
          </w:p>
        </w:tc>
      </w:tr>
    </w:tbl>
    <w:bookmarkStart w:name="z156" w:id="70"/>
    <w:p>
      <w:pPr>
        <w:spacing w:after="0"/>
        <w:ind w:left="0"/>
        <w:jc w:val="left"/>
      </w:pPr>
      <w:r>
        <w:rPr>
          <w:rFonts w:ascii="Times New Roman"/>
          <w:b/>
          <w:i w:val="false"/>
          <w:color w:val="000000"/>
        </w:rPr>
        <w:t xml:space="preserve"> 2019 жылға арналған нысаналы трансферттер</w:t>
      </w:r>
    </w:p>
    <w:bookmarkEnd w:id="70"/>
    <w:p>
      <w:pPr>
        <w:spacing w:after="0"/>
        <w:ind w:left="0"/>
        <w:jc w:val="both"/>
      </w:pPr>
      <w:r>
        <w:rPr>
          <w:rFonts w:ascii="Times New Roman"/>
          <w:b w:val="false"/>
          <w:i w:val="false"/>
          <w:color w:val="ff0000"/>
          <w:sz w:val="28"/>
        </w:rPr>
        <w:t xml:space="preserve">
      Ескерту. 14-қосымша жаңа редакцияда - Қарағанды облысы Осакаров аудандық мәслихатының 19.12.2019 № 766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берiлетiн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берiлетiн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ауылын сумен жабдықтауды ұйымдастыруға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15-қосымша</w:t>
            </w:r>
          </w:p>
        </w:tc>
      </w:tr>
    </w:tbl>
    <w:bookmarkStart w:name="z161" w:id="71"/>
    <w:p>
      <w:pPr>
        <w:spacing w:after="0"/>
        <w:ind w:left="0"/>
        <w:jc w:val="left"/>
      </w:pPr>
      <w:r>
        <w:rPr>
          <w:rFonts w:ascii="Times New Roman"/>
          <w:b/>
          <w:i w:val="false"/>
          <w:color w:val="000000"/>
        </w:rPr>
        <w:t xml:space="preserve"> Есіл ауылдық округінің 2019 жылға арналған бюджеті</w:t>
      </w:r>
    </w:p>
    <w:bookmarkEnd w:id="71"/>
    <w:p>
      <w:pPr>
        <w:spacing w:after="0"/>
        <w:ind w:left="0"/>
        <w:jc w:val="both"/>
      </w:pPr>
      <w:r>
        <w:rPr>
          <w:rFonts w:ascii="Times New Roman"/>
          <w:b w:val="false"/>
          <w:i w:val="false"/>
          <w:color w:val="ff0000"/>
          <w:sz w:val="28"/>
        </w:rPr>
        <w:t xml:space="preserve">
      Ескерту. 15-қосымша жаңа редакцияда - Қарағанды облысы Осакаров аудандық мәслихатының 19.12.2019 № 766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lll.Таза бюджеттік несие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- 3 632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16-қосымша</w:t>
            </w:r>
          </w:p>
        </w:tc>
      </w:tr>
    </w:tbl>
    <w:bookmarkStart w:name="z166" w:id="72"/>
    <w:p>
      <w:pPr>
        <w:spacing w:after="0"/>
        <w:ind w:left="0"/>
        <w:jc w:val="left"/>
      </w:pPr>
      <w:r>
        <w:rPr>
          <w:rFonts w:ascii="Times New Roman"/>
          <w:b/>
          <w:i w:val="false"/>
          <w:color w:val="000000"/>
        </w:rPr>
        <w:t xml:space="preserve"> Есіл ауылдық округінің 2020 жылға арналған бюджеті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19 640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lll.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17-қосымша</w:t>
            </w:r>
          </w:p>
        </w:tc>
      </w:tr>
    </w:tbl>
    <w:bookmarkStart w:name="z171" w:id="73"/>
    <w:p>
      <w:pPr>
        <w:spacing w:after="0"/>
        <w:ind w:left="0"/>
        <w:jc w:val="left"/>
      </w:pPr>
      <w:r>
        <w:rPr>
          <w:rFonts w:ascii="Times New Roman"/>
          <w:b/>
          <w:i w:val="false"/>
          <w:color w:val="000000"/>
        </w:rPr>
        <w:t xml:space="preserve"> Есіл ауылдық округінің 2021 жылға арналған бюджеті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20 560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lll.Таза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18-қосымша</w:t>
            </w:r>
          </w:p>
        </w:tc>
      </w:tr>
    </w:tbl>
    <w:bookmarkStart w:name="z176" w:id="74"/>
    <w:p>
      <w:pPr>
        <w:spacing w:after="0"/>
        <w:ind w:left="0"/>
        <w:jc w:val="left"/>
      </w:pPr>
      <w:r>
        <w:rPr>
          <w:rFonts w:ascii="Times New Roman"/>
          <w:b/>
          <w:i w:val="false"/>
          <w:color w:val="000000"/>
        </w:rPr>
        <w:t xml:space="preserve"> 2019 жылға арналған нысаналы трансферттер</w:t>
      </w:r>
    </w:p>
    <w:bookmarkEnd w:id="74"/>
    <w:p>
      <w:pPr>
        <w:spacing w:after="0"/>
        <w:ind w:left="0"/>
        <w:jc w:val="both"/>
      </w:pPr>
      <w:r>
        <w:rPr>
          <w:rFonts w:ascii="Times New Roman"/>
          <w:b w:val="false"/>
          <w:i w:val="false"/>
          <w:color w:val="ff0000"/>
          <w:sz w:val="28"/>
        </w:rPr>
        <w:t xml:space="preserve">
      Ескерту. 18-қосымша жаңа редакцияда - Қарағанды облысы Осакаров аудандық мәслихатының 19.12.2019 № 766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берiлетiн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берiлетiн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ағымдағы күтіміне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