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630c" w14:textId="4ff6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Жансары ауылдық округі әкімінің 2017 жылғы 18 қыркүйектегі № 03 "Жансары ауылдық округіндегі көшелерді қайта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Жансары ауылдық округінің әкімінің 2018 жылғы 13 шілдедегі № 04 шешімі. Қарағанды облысының Әділет департаментінде 2018 жылғы 23 шілдеде № 4882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әкімдігінің 2017 жылғы 31 қазандағы № 68/02 және Қарағанды облыстық мәслихатының 2017 жылғы 03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облысының кейбір елді мекендері мен елді мекендердің құрамдас бөліктеріне атау беру және қайта атау туралы" (нормативтік құқықтық актілерді мемлекеттік тіркеу Тізілімінде № 4455 болып тіркелген) бірлескен қаулы және шешімі негізінде, Жансары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Жансары ауылдық округі әкімінің 2017 жылғы 18 қыркүйектегі № 03 "Жансары ауылдық округіндегі көшелерді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4361 болып тіркелген, Қазақстан Республикасы нормативтік құқықтық актілерінің Эталондық бақылау банкінде электрондық түрде 2017 жылғы 12 қазанда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Аманқоңыр ауылындағы Мира көшесін Бейбітшілік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Аманқоңыр ауылындағы Школьная көшесін Ыбырай Алтынсарин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Аманқоңыр ауылындағы Родниковая көшесін Болашақ көшесіне;".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