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0712" w14:textId="bdf0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Маржанкөл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Маржанкөл ауылдық округінің әкімінің 2018 жылғы 28 тамыздағы № 1 шешімі. Қарағанды облысының Әділет департаментінде 2018 жылғы 17 қыркүйекте № 4948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ауыл тұрғындарының пікірін ескере отырып, Маржанкөл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Маржанкөл ауылдық округіндегі көшелері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Уызбай ауылындағы Октябрьская көшесін – Наурыз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Құрқопа ауылдағы Центральная көшесін - Шаңырақ көшесіне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