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56585" w14:textId="7d565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аудандық мәслихатының 2018 жылғы 18 сәуірдегі XXI сессиясының № 182 шешімі. Қарағанды облысының Әділет департаментінде 2018 жылғы 3 мамырда № 4740 болып тіркелді. Күші жойылды - Ұлытау облысы Ұлытау аудандық мәслихатының 2023 жылғы 19 қыркүйектегі № 58 шешімімен</w:t>
      </w:r>
    </w:p>
    <w:p>
      <w:pPr>
        <w:spacing w:after="0"/>
        <w:ind w:left="0"/>
        <w:jc w:val="both"/>
      </w:pPr>
      <w:r>
        <w:rPr>
          <w:rFonts w:ascii="Times New Roman"/>
          <w:b w:val="false"/>
          <w:i w:val="false"/>
          <w:color w:val="ff0000"/>
          <w:sz w:val="28"/>
        </w:rPr>
        <w:t xml:space="preserve">
      Ескерту. Күші жойылды - Ұлытау облысы Ұлытау аудандық мәслихатының 19.09.2023 </w:t>
      </w:r>
      <w:r>
        <w:rPr>
          <w:rFonts w:ascii="Times New Roman"/>
          <w:b w:val="false"/>
          <w:i w:val="false"/>
          <w:color w:val="ff0000"/>
          <w:sz w:val="28"/>
        </w:rPr>
        <w:t>№ 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w:t>
      </w:r>
      <w:r>
        <w:rPr>
          <w:rFonts w:ascii="Times New Roman"/>
          <w:b w:val="false"/>
          <w:i w:val="false"/>
          <w:color w:val="000000"/>
          <w:sz w:val="28"/>
        </w:rPr>
        <w:t xml:space="preserve">бұйрығына </w:t>
      </w:r>
      <w:r>
        <w:rPr>
          <w:rFonts w:ascii="Times New Roman"/>
          <w:b w:val="false"/>
          <w:i w:val="false"/>
          <w:color w:val="000000"/>
          <w:sz w:val="28"/>
        </w:rPr>
        <w:t>сәйкес, Ұлытау аудандық мәслихаты ШЕШІМ ЕТТІ:</w:t>
      </w:r>
    </w:p>
    <w:bookmarkEnd w:id="0"/>
    <w:bookmarkStart w:name="z5" w:id="1"/>
    <w:p>
      <w:pPr>
        <w:spacing w:after="0"/>
        <w:ind w:left="0"/>
        <w:jc w:val="both"/>
      </w:pPr>
      <w:r>
        <w:rPr>
          <w:rFonts w:ascii="Times New Roman"/>
          <w:b w:val="false"/>
          <w:i w:val="false"/>
          <w:color w:val="000000"/>
          <w:sz w:val="28"/>
        </w:rPr>
        <w:t xml:space="preserve">
      1. Қоса беріліп отырған Ұлытау аудандық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5-қосымшасына</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Ұлытау аудандық мәслихатының 2017 жылғы 3 наурыздағы № 78 "Ұлытау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 xml:space="preserve">шешімінің </w:t>
      </w:r>
      <w:r>
        <w:rPr>
          <w:rFonts w:ascii="Times New Roman"/>
          <w:b w:val="false"/>
          <w:i w:val="false"/>
          <w:color w:val="000000"/>
          <w:sz w:val="28"/>
        </w:rPr>
        <w:t>(Нормативтік құқықтық актілерді мемлекеттік тіркеу тізілімінде № 4200 болып тіркелген, 2017 жылғы 15 сәуірдегі "Ұлытау өңірі" № 15-16 (6090) газетінде және Қазақстан Республикасы нормативтік құқықтық актілерінің эталондық бақылау банкінде электрондық түрде 2017 жылғы 14 сәуірде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Бекетов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Сейтжанов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2018 жылғы 18 сәуірдегі</w:t>
            </w:r>
            <w:r>
              <w:br/>
            </w:r>
            <w:r>
              <w:rPr>
                <w:rFonts w:ascii="Times New Roman"/>
                <w:b w:val="false"/>
                <w:i w:val="false"/>
                <w:color w:val="000000"/>
                <w:sz w:val="20"/>
              </w:rPr>
              <w:t>№182 шешімімен</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"Ұлытау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 корпусы мемлекеттік әкімшілік қызметшілерінің (бұдан әрі – "Б" корпусының қызметшілері) қызметін бағалау тәртібін айқындайды.</w:t>
      </w:r>
    </w:p>
    <w:bookmarkEnd w:id="6"/>
    <w:bookmarkStart w:name="z14"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5" w:id="8"/>
    <w:p>
      <w:pPr>
        <w:spacing w:after="0"/>
        <w:ind w:left="0"/>
        <w:jc w:val="both"/>
      </w:pPr>
      <w:r>
        <w:rPr>
          <w:rFonts w:ascii="Times New Roman"/>
          <w:b w:val="false"/>
          <w:i w:val="false"/>
          <w:color w:val="000000"/>
          <w:sz w:val="28"/>
        </w:rPr>
        <w:t>
      1) жоғары тұрған басшы – дербес бағынысты болып табылатын, бағаланушы қызметшінің тікелей басшысына қатысты тұлға;</w:t>
      </w:r>
    </w:p>
    <w:bookmarkEnd w:id="8"/>
    <w:bookmarkStart w:name="z16" w:id="9"/>
    <w:p>
      <w:pPr>
        <w:spacing w:after="0"/>
        <w:ind w:left="0"/>
        <w:jc w:val="both"/>
      </w:pPr>
      <w:r>
        <w:rPr>
          <w:rFonts w:ascii="Times New Roman"/>
          <w:b w:val="false"/>
          <w:i w:val="false"/>
          <w:color w:val="000000"/>
          <w:sz w:val="28"/>
        </w:rPr>
        <w:t>
      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9"/>
    <w:bookmarkStart w:name="z17" w:id="10"/>
    <w:p>
      <w:pPr>
        <w:spacing w:after="0"/>
        <w:ind w:left="0"/>
        <w:jc w:val="both"/>
      </w:pPr>
      <w:r>
        <w:rPr>
          <w:rFonts w:ascii="Times New Roman"/>
          <w:b w:val="false"/>
          <w:i w:val="false"/>
          <w:color w:val="000000"/>
          <w:sz w:val="28"/>
        </w:rPr>
        <w:t>
      3) құзыреттер – нақты мемлекеттік лауазымда кәсіби қызметті тиімді түрде атқару үшін қажетті білімнің, икемнің және дағдылардың жиынтығы;</w:t>
      </w:r>
    </w:p>
    <w:bookmarkEnd w:id="10"/>
    <w:bookmarkStart w:name="z18" w:id="11"/>
    <w:p>
      <w:pPr>
        <w:spacing w:after="0"/>
        <w:ind w:left="0"/>
        <w:jc w:val="both"/>
      </w:pPr>
      <w:r>
        <w:rPr>
          <w:rFonts w:ascii="Times New Roman"/>
          <w:b w:val="false"/>
          <w:i w:val="false"/>
          <w:color w:val="000000"/>
          <w:sz w:val="28"/>
        </w:rPr>
        <w:t>
      4) мінез-құлық индикаторы – "Б" корпусы қызметшісінің мінез-құлық және құзыреттер деңгейі көрінісінің сипаттамасы;</w:t>
      </w:r>
    </w:p>
    <w:bookmarkEnd w:id="11"/>
    <w:bookmarkStart w:name="z19" w:id="12"/>
    <w:p>
      <w:pPr>
        <w:spacing w:after="0"/>
        <w:ind w:left="0"/>
        <w:jc w:val="both"/>
      </w:pPr>
      <w:r>
        <w:rPr>
          <w:rFonts w:ascii="Times New Roman"/>
          <w:b w:val="false"/>
          <w:i w:val="false"/>
          <w:color w:val="000000"/>
          <w:sz w:val="28"/>
        </w:rPr>
        <w:t>
      5)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2"/>
    <w:bookmarkStart w:name="z20" w:id="13"/>
    <w:p>
      <w:pPr>
        <w:spacing w:after="0"/>
        <w:ind w:left="0"/>
        <w:jc w:val="both"/>
      </w:pPr>
      <w:r>
        <w:rPr>
          <w:rFonts w:ascii="Times New Roman"/>
          <w:b w:val="false"/>
          <w:i w:val="false"/>
          <w:color w:val="000000"/>
          <w:sz w:val="28"/>
        </w:rPr>
        <w:t>
      6) тікелей басшы – дербес бағынысында болып табылатын бағаланушы қызметшіге қатысты тұлға.</w:t>
      </w:r>
    </w:p>
    <w:bookmarkEnd w:id="13"/>
    <w:bookmarkStart w:name="z21"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22"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23"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24"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Бағалау жөніндегі комиссия (бұдан әрі - Комиссия) құрылады.</w:t>
      </w:r>
    </w:p>
    <w:bookmarkEnd w:id="17"/>
    <w:bookmarkStart w:name="z25"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6"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7" w:id="20"/>
    <w:p>
      <w:pPr>
        <w:spacing w:after="0"/>
        <w:ind w:left="0"/>
        <w:jc w:val="both"/>
      </w:pPr>
      <w:r>
        <w:rPr>
          <w:rFonts w:ascii="Times New Roman"/>
          <w:b w:val="false"/>
          <w:i w:val="false"/>
          <w:color w:val="000000"/>
          <w:sz w:val="28"/>
        </w:rPr>
        <w:t>
      1) НМИ жетістіктерін бағалау;</w:t>
      </w:r>
    </w:p>
    <w:bookmarkEnd w:id="20"/>
    <w:bookmarkStart w:name="z28"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9" w:id="2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2"/>
    <w:bookmarkStart w:name="z30" w:id="2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3"/>
    <w:bookmarkStart w:name="z31" w:id="24"/>
    <w:p>
      <w:pPr>
        <w:spacing w:after="0"/>
        <w:ind w:left="0"/>
        <w:jc w:val="both"/>
      </w:pPr>
      <w:r>
        <w:rPr>
          <w:rFonts w:ascii="Times New Roman"/>
          <w:b w:val="false"/>
          <w:i w:val="false"/>
          <w:color w:val="000000"/>
          <w:sz w:val="28"/>
        </w:rPr>
        <w:t>
      8. Бағалауға байланысты құжаттар персоналды басқару функциясы жүктелген аудандық мәслихат аппаратының бас маманында бағалау аяқталғаннан кейін үш жыл бойы сақталады.</w:t>
      </w:r>
    </w:p>
    <w:bookmarkEnd w:id="24"/>
    <w:bookmarkStart w:name="z32" w:id="25"/>
    <w:p>
      <w:pPr>
        <w:spacing w:after="0"/>
        <w:ind w:left="0"/>
        <w:jc w:val="left"/>
      </w:pPr>
      <w:r>
        <w:rPr>
          <w:rFonts w:ascii="Times New Roman"/>
          <w:b/>
          <w:i w:val="false"/>
          <w:color w:val="000000"/>
        </w:rPr>
        <w:t xml:space="preserve"> 2. НМИ анықтау тәртібі</w:t>
      </w:r>
    </w:p>
    <w:bookmarkEnd w:id="25"/>
    <w:bookmarkStart w:name="z33"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6"/>
    <w:bookmarkStart w:name="z34" w:id="2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7"/>
    <w:bookmarkStart w:name="z35" w:id="28"/>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28"/>
    <w:bookmarkStart w:name="z36" w:id="29"/>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bookmarkEnd w:id="29"/>
    <w:bookmarkStart w:name="z37" w:id="3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0"/>
    <w:bookmarkStart w:name="z38" w:id="31"/>
    <w:p>
      <w:pPr>
        <w:spacing w:after="0"/>
        <w:ind w:left="0"/>
        <w:jc w:val="both"/>
      </w:pPr>
      <w:r>
        <w:rPr>
          <w:rFonts w:ascii="Times New Roman"/>
          <w:b w:val="false"/>
          <w:i w:val="false"/>
          <w:color w:val="000000"/>
          <w:sz w:val="28"/>
        </w:rPr>
        <w:t>
      13. НМИ:</w:t>
      </w:r>
    </w:p>
    <w:bookmarkEnd w:id="31"/>
    <w:bookmarkStart w:name="z39"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40"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41"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42" w:id="3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5"/>
    <w:bookmarkStart w:name="z43" w:id="36"/>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6"/>
    <w:bookmarkStart w:name="z44" w:id="37"/>
    <w:p>
      <w:pPr>
        <w:spacing w:after="0"/>
        <w:ind w:left="0"/>
        <w:jc w:val="both"/>
      </w:pPr>
      <w:r>
        <w:rPr>
          <w:rFonts w:ascii="Times New Roman"/>
          <w:b w:val="false"/>
          <w:i w:val="false"/>
          <w:color w:val="000000"/>
          <w:sz w:val="28"/>
        </w:rPr>
        <w:t>
      14. НМИ саны 5 құрайды.</w:t>
      </w:r>
    </w:p>
    <w:bookmarkEnd w:id="37"/>
    <w:bookmarkStart w:name="z45" w:id="38"/>
    <w:p>
      <w:pPr>
        <w:spacing w:after="0"/>
        <w:ind w:left="0"/>
        <w:jc w:val="both"/>
      </w:pPr>
      <w:r>
        <w:rPr>
          <w:rFonts w:ascii="Times New Roman"/>
          <w:b w:val="false"/>
          <w:i w:val="false"/>
          <w:color w:val="000000"/>
          <w:sz w:val="28"/>
        </w:rPr>
        <w:t>
      15. Жеке жұмыс жоспары персоналды басқару функциясы жүктелген аудандық мәслихат аппаратының бас маманында сақталады.</w:t>
      </w:r>
    </w:p>
    <w:bookmarkEnd w:id="38"/>
    <w:bookmarkStart w:name="z46" w:id="39"/>
    <w:p>
      <w:pPr>
        <w:spacing w:after="0"/>
        <w:ind w:left="0"/>
        <w:jc w:val="left"/>
      </w:pPr>
      <w:r>
        <w:rPr>
          <w:rFonts w:ascii="Times New Roman"/>
          <w:b/>
          <w:i w:val="false"/>
          <w:color w:val="000000"/>
        </w:rPr>
        <w:t xml:space="preserve"> 3. НМИ жетістігін бағалау тәртібі</w:t>
      </w:r>
    </w:p>
    <w:bookmarkEnd w:id="39"/>
    <w:bookmarkStart w:name="z47" w:id="40"/>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0"/>
    <w:bookmarkStart w:name="z48"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49"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2"/>
    <w:bookmarkStart w:name="z50"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51"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52"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53"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54"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5"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6"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7" w:id="50"/>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50"/>
    <w:bookmarkStart w:name="z58"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59" w:id="52"/>
    <w:p>
      <w:pPr>
        <w:spacing w:after="0"/>
        <w:ind w:left="0"/>
        <w:jc w:val="both"/>
      </w:pPr>
      <w:r>
        <w:rPr>
          <w:rFonts w:ascii="Times New Roman"/>
          <w:b w:val="false"/>
          <w:i w:val="false"/>
          <w:color w:val="000000"/>
          <w:sz w:val="28"/>
        </w:rPr>
        <w:t>
      1) бағалаумен келісу;</w:t>
      </w:r>
    </w:p>
    <w:bookmarkEnd w:id="52"/>
    <w:bookmarkStart w:name="z60" w:id="53"/>
    <w:p>
      <w:pPr>
        <w:spacing w:after="0"/>
        <w:ind w:left="0"/>
        <w:jc w:val="both"/>
      </w:pPr>
      <w:r>
        <w:rPr>
          <w:rFonts w:ascii="Times New Roman"/>
          <w:b w:val="false"/>
          <w:i w:val="false"/>
          <w:color w:val="000000"/>
          <w:sz w:val="28"/>
        </w:rPr>
        <w:t>
      2) түзетуге жіберу.</w:t>
      </w:r>
    </w:p>
    <w:bookmarkEnd w:id="53"/>
    <w:bookmarkStart w:name="z61"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62" w:id="55"/>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5"/>
    <w:bookmarkStart w:name="z63"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функциясы жүктелген аудандық мәслихат аппаратының бас маманы 2 жұмыс күнінен кешіктірмей оны Комиссияның қарауына ұсынады.</w:t>
      </w:r>
    </w:p>
    <w:bookmarkEnd w:id="56"/>
    <w:bookmarkStart w:name="z64" w:id="57"/>
    <w:p>
      <w:pPr>
        <w:spacing w:after="0"/>
        <w:ind w:left="0"/>
        <w:jc w:val="left"/>
      </w:pPr>
      <w:r>
        <w:rPr>
          <w:rFonts w:ascii="Times New Roman"/>
          <w:b/>
          <w:i w:val="false"/>
          <w:color w:val="000000"/>
        </w:rPr>
        <w:t xml:space="preserve"> 4. Құзыреттерді бағалау тәртібі</w:t>
      </w:r>
    </w:p>
    <w:bookmarkEnd w:id="57"/>
    <w:bookmarkStart w:name="z65"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6"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9"/>
    <w:bookmarkStart w:name="z67"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0"/>
    <w:bookmarkStart w:name="z68"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1"/>
    <w:bookmarkStart w:name="z69"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End w:id="62"/>
    <w:bookmarkStart w:name="z70" w:id="63"/>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функциясы жүктелген аудандық мәслихат аппаратының бас маманы 2 жұмыс күнінен кешіктірмей оны Комиссияның қарауына ұсынады.</w:t>
      </w:r>
    </w:p>
    <w:bookmarkEnd w:id="63"/>
    <w:bookmarkStart w:name="z71" w:id="64"/>
    <w:p>
      <w:pPr>
        <w:spacing w:after="0"/>
        <w:ind w:left="0"/>
        <w:jc w:val="left"/>
      </w:pPr>
      <w:r>
        <w:rPr>
          <w:rFonts w:ascii="Times New Roman"/>
          <w:b/>
          <w:i w:val="false"/>
          <w:color w:val="000000"/>
        </w:rPr>
        <w:t xml:space="preserve"> 5. Бағалау нәтижелерін Комиссиямен қарау және бағалау нәтижесіне шағымдану</w:t>
      </w:r>
    </w:p>
    <w:bookmarkEnd w:id="64"/>
    <w:bookmarkStart w:name="z72" w:id="65"/>
    <w:p>
      <w:pPr>
        <w:spacing w:after="0"/>
        <w:ind w:left="0"/>
        <w:jc w:val="both"/>
      </w:pPr>
      <w:r>
        <w:rPr>
          <w:rFonts w:ascii="Times New Roman"/>
          <w:b w:val="false"/>
          <w:i w:val="false"/>
          <w:color w:val="000000"/>
          <w:sz w:val="28"/>
        </w:rPr>
        <w:t>
      29. Персоналды басқару функциясы жүктелген аудандық мәслихат аппаратының бас маманы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тұлғаларға бағалау жүргізу туралы хабарлайды.</w:t>
      </w:r>
    </w:p>
    <w:bookmarkEnd w:id="65"/>
    <w:bookmarkStart w:name="z73"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74"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7"/>
    <w:bookmarkStart w:name="z75"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6"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7" w:id="70"/>
    <w:p>
      <w:pPr>
        <w:spacing w:after="0"/>
        <w:ind w:left="0"/>
        <w:jc w:val="both"/>
      </w:pPr>
      <w:r>
        <w:rPr>
          <w:rFonts w:ascii="Times New Roman"/>
          <w:b w:val="false"/>
          <w:i w:val="false"/>
          <w:color w:val="000000"/>
          <w:sz w:val="28"/>
        </w:rPr>
        <w:t>
      34. Комиссияның хатшысы аудандық мәслихаттың бас маманы болып табылады. Комиссияның хатшысы дауыс беруге қатыспайды.</w:t>
      </w:r>
    </w:p>
    <w:bookmarkEnd w:id="70"/>
    <w:bookmarkStart w:name="z78" w:id="71"/>
    <w:p>
      <w:pPr>
        <w:spacing w:after="0"/>
        <w:ind w:left="0"/>
        <w:jc w:val="both"/>
      </w:pPr>
      <w:r>
        <w:rPr>
          <w:rFonts w:ascii="Times New Roman"/>
          <w:b w:val="false"/>
          <w:i w:val="false"/>
          <w:color w:val="000000"/>
          <w:sz w:val="28"/>
        </w:rPr>
        <w:t>
      35. Кадр жұмысы бойынша бас маман Комиссия төрағасымен келісілген мерзімдерге Комиссия отырысының өткізілуін қамтамасыз етеді.</w:t>
      </w:r>
    </w:p>
    <w:bookmarkEnd w:id="71"/>
    <w:bookmarkStart w:name="z79" w:id="72"/>
    <w:p>
      <w:pPr>
        <w:spacing w:after="0"/>
        <w:ind w:left="0"/>
        <w:jc w:val="both"/>
      </w:pPr>
      <w:r>
        <w:rPr>
          <w:rFonts w:ascii="Times New Roman"/>
          <w:b w:val="false"/>
          <w:i w:val="false"/>
          <w:color w:val="000000"/>
          <w:sz w:val="28"/>
        </w:rPr>
        <w:t>
      36. Персоналды басқару функциясы жүктелген аудандық мәслихат аппаратының бас маманы Комиссияның отырысына келесі құжаттарды ұсынады:</w:t>
      </w:r>
    </w:p>
    <w:bookmarkEnd w:id="72"/>
    <w:bookmarkStart w:name="z80" w:id="73"/>
    <w:p>
      <w:pPr>
        <w:spacing w:after="0"/>
        <w:ind w:left="0"/>
        <w:jc w:val="both"/>
      </w:pPr>
      <w:r>
        <w:rPr>
          <w:rFonts w:ascii="Times New Roman"/>
          <w:b w:val="false"/>
          <w:i w:val="false"/>
          <w:color w:val="000000"/>
          <w:sz w:val="28"/>
        </w:rPr>
        <w:t>
      1) толтырылған бағалау парақтарын;</w:t>
      </w:r>
    </w:p>
    <w:bookmarkEnd w:id="73"/>
    <w:bookmarkStart w:name="z81" w:id="74"/>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82"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83" w:id="76"/>
    <w:p>
      <w:pPr>
        <w:spacing w:after="0"/>
        <w:ind w:left="0"/>
        <w:jc w:val="both"/>
      </w:pPr>
      <w:r>
        <w:rPr>
          <w:rFonts w:ascii="Times New Roman"/>
          <w:b w:val="false"/>
          <w:i w:val="false"/>
          <w:color w:val="000000"/>
          <w:sz w:val="28"/>
        </w:rPr>
        <w:t>
      1) бағалау нәтижелерін бекіту;</w:t>
      </w:r>
    </w:p>
    <w:bookmarkEnd w:id="76"/>
    <w:bookmarkStart w:name="z84" w:id="77"/>
    <w:p>
      <w:pPr>
        <w:spacing w:after="0"/>
        <w:ind w:left="0"/>
        <w:jc w:val="both"/>
      </w:pPr>
      <w:r>
        <w:rPr>
          <w:rFonts w:ascii="Times New Roman"/>
          <w:b w:val="false"/>
          <w:i w:val="false"/>
          <w:color w:val="000000"/>
          <w:sz w:val="28"/>
        </w:rPr>
        <w:t>
      2) бағалау нәтижелерін қайта қарау.</w:t>
      </w:r>
    </w:p>
    <w:bookmarkEnd w:id="77"/>
    <w:bookmarkStart w:name="z85"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6" w:id="79"/>
    <w:p>
      <w:pPr>
        <w:spacing w:after="0"/>
        <w:ind w:left="0"/>
        <w:jc w:val="both"/>
      </w:pPr>
      <w:r>
        <w:rPr>
          <w:rFonts w:ascii="Times New Roman"/>
          <w:b w:val="false"/>
          <w:i w:val="false"/>
          <w:color w:val="000000"/>
          <w:sz w:val="28"/>
        </w:rPr>
        <w:t>
      39. Бағалаудың нәтижелері уәкілетті тұлғамен бекітіледі және осы Әдістеменің 5-қосымшасына сәйкес нысан бойынша тиісті хаттамасында тіркеледі.</w:t>
      </w:r>
    </w:p>
    <w:bookmarkEnd w:id="79"/>
    <w:bookmarkStart w:name="z87" w:id="80"/>
    <w:p>
      <w:pPr>
        <w:spacing w:after="0"/>
        <w:ind w:left="0"/>
        <w:jc w:val="both"/>
      </w:pPr>
      <w:r>
        <w:rPr>
          <w:rFonts w:ascii="Times New Roman"/>
          <w:b w:val="false"/>
          <w:i w:val="false"/>
          <w:color w:val="000000"/>
          <w:sz w:val="28"/>
        </w:rPr>
        <w:t>
      40. Персоналды басқару функциясы жүктелген аудандық мәслихат аппаратының бас маманы "Б" корпусының қызметшісін бағалау нәтижелерімен ол аяқталған соң екі жұмыс күні ішінде таныстырады.</w:t>
      </w:r>
    </w:p>
    <w:bookmarkEnd w:id="80"/>
    <w:bookmarkStart w:name="z88"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функциясы жүктелген аудандық мәслихат аппаратының бас маманымен және мемлекеттік органның басқа екі қызметшісімен қол қойылған акт толтырылады.</w:t>
      </w:r>
    </w:p>
    <w:bookmarkEnd w:id="81"/>
    <w:bookmarkStart w:name="z89" w:id="8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аудандық мәслихаттың аппарат басшысымен "Б" корпусы қызметшісінің бағалау нәтижесі мемлекеттік органдардың интранет-порталы арқылы жолданады.</w:t>
      </w:r>
    </w:p>
    <w:bookmarkEnd w:id="82"/>
    <w:bookmarkStart w:name="z90" w:id="8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91"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92"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93"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p>
        </w:tc>
      </w:tr>
    </w:tbl>
    <w:bookmarkStart w:name="z95" w:id="87"/>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7"/>
    <w:bookmarkStart w:name="z96" w:id="88"/>
    <w:p>
      <w:pPr>
        <w:spacing w:after="0"/>
        <w:ind w:left="0"/>
        <w:jc w:val="both"/>
      </w:pPr>
      <w:r>
        <w:rPr>
          <w:rFonts w:ascii="Times New Roman"/>
          <w:b w:val="false"/>
          <w:i w:val="false"/>
          <w:color w:val="000000"/>
          <w:sz w:val="28"/>
        </w:rPr>
        <w:t>
      __________________________________ жыл</w:t>
      </w:r>
    </w:p>
    <w:bookmarkEnd w:id="88"/>
    <w:bookmarkStart w:name="z97" w:id="89"/>
    <w:p>
      <w:pPr>
        <w:spacing w:after="0"/>
        <w:ind w:left="0"/>
        <w:jc w:val="both"/>
      </w:pPr>
      <w:r>
        <w:rPr>
          <w:rFonts w:ascii="Times New Roman"/>
          <w:b w:val="false"/>
          <w:i w:val="false"/>
          <w:color w:val="000000"/>
          <w:sz w:val="28"/>
        </w:rPr>
        <w:t>
      (жеке жоспар құрастырылатын кезең)</w:t>
      </w:r>
    </w:p>
    <w:bookmarkEnd w:id="89"/>
    <w:bookmarkStart w:name="z98" w:id="90"/>
    <w:p>
      <w:pPr>
        <w:spacing w:after="0"/>
        <w:ind w:left="0"/>
        <w:jc w:val="both"/>
      </w:pPr>
      <w:r>
        <w:rPr>
          <w:rFonts w:ascii="Times New Roman"/>
          <w:b w:val="false"/>
          <w:i w:val="false"/>
          <w:color w:val="000000"/>
          <w:sz w:val="28"/>
        </w:rPr>
        <w:t>
      Қызметшінің (тегі, аты, әкесінің аты (болған жағдайда)): ____________________ _____________________________________________________________________</w:t>
      </w:r>
    </w:p>
    <w:bookmarkEnd w:id="90"/>
    <w:bookmarkStart w:name="z99" w:id="91"/>
    <w:p>
      <w:pPr>
        <w:spacing w:after="0"/>
        <w:ind w:left="0"/>
        <w:jc w:val="both"/>
      </w:pPr>
      <w:r>
        <w:rPr>
          <w:rFonts w:ascii="Times New Roman"/>
          <w:b w:val="false"/>
          <w:i w:val="false"/>
          <w:color w:val="000000"/>
          <w:sz w:val="28"/>
        </w:rPr>
        <w:t>
      Қызметшінің лауазымы: _______________________________________________</w:t>
      </w:r>
    </w:p>
    <w:bookmarkEnd w:id="91"/>
    <w:bookmarkStart w:name="z100" w:id="92"/>
    <w:p>
      <w:pPr>
        <w:spacing w:after="0"/>
        <w:ind w:left="0"/>
        <w:jc w:val="both"/>
      </w:pPr>
      <w:r>
        <w:rPr>
          <w:rFonts w:ascii="Times New Roman"/>
          <w:b w:val="false"/>
          <w:i w:val="false"/>
          <w:color w:val="000000"/>
          <w:sz w:val="28"/>
        </w:rPr>
        <w:t>
      Қызметшінің құрылымдық бөлімшесінің атауы:</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3"/>
          <w:p>
            <w:pPr>
              <w:spacing w:after="20"/>
              <w:ind w:left="20"/>
              <w:jc w:val="both"/>
            </w:pPr>
            <w:r>
              <w:rPr>
                <w:rFonts w:ascii="Times New Roman"/>
                <w:b w:val="false"/>
                <w:i w:val="false"/>
                <w:color w:val="000000"/>
                <w:sz w:val="20"/>
              </w:rPr>
              <w:t>
№ п/п</w:t>
            </w:r>
          </w:p>
          <w:bookmarkEnd w:id="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 w:id="94"/>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4"/>
    <w:bookmarkStart w:name="z103" w:id="95"/>
    <w:p>
      <w:pPr>
        <w:spacing w:after="0"/>
        <w:ind w:left="0"/>
        <w:jc w:val="both"/>
      </w:pPr>
      <w:r>
        <w:rPr>
          <w:rFonts w:ascii="Times New Roman"/>
          <w:b w:val="false"/>
          <w:i w:val="false"/>
          <w:color w:val="000000"/>
          <w:sz w:val="28"/>
        </w:rPr>
        <w:t>
      Қызметші Тікелей басшы</w:t>
      </w:r>
    </w:p>
    <w:bookmarkEnd w:id="95"/>
    <w:bookmarkStart w:name="z104" w:id="96"/>
    <w:p>
      <w:pPr>
        <w:spacing w:after="0"/>
        <w:ind w:left="0"/>
        <w:jc w:val="both"/>
      </w:pPr>
      <w:r>
        <w:rPr>
          <w:rFonts w:ascii="Times New Roman"/>
          <w:b w:val="false"/>
          <w:i w:val="false"/>
          <w:color w:val="000000"/>
          <w:sz w:val="28"/>
        </w:rPr>
        <w:t>
      ____________________________ __________________________</w:t>
      </w:r>
    </w:p>
    <w:bookmarkEnd w:id="96"/>
    <w:bookmarkStart w:name="z105" w:id="97"/>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bookmarkEnd w:id="97"/>
    <w:bookmarkStart w:name="z106" w:id="98"/>
    <w:p>
      <w:pPr>
        <w:spacing w:after="0"/>
        <w:ind w:left="0"/>
        <w:jc w:val="both"/>
      </w:pPr>
      <w:r>
        <w:rPr>
          <w:rFonts w:ascii="Times New Roman"/>
          <w:b w:val="false"/>
          <w:i w:val="false"/>
          <w:color w:val="000000"/>
          <w:sz w:val="28"/>
        </w:rPr>
        <w:t>
      күні _______________________ күні _______________________</w:t>
      </w:r>
    </w:p>
    <w:bookmarkEnd w:id="98"/>
    <w:bookmarkStart w:name="z107" w:id="99"/>
    <w:p>
      <w:pPr>
        <w:spacing w:after="0"/>
        <w:ind w:left="0"/>
        <w:jc w:val="both"/>
      </w:pPr>
      <w:r>
        <w:rPr>
          <w:rFonts w:ascii="Times New Roman"/>
          <w:b w:val="false"/>
          <w:i w:val="false"/>
          <w:color w:val="000000"/>
          <w:sz w:val="28"/>
        </w:rPr>
        <w:t>
      қолы ____________________ қолы ____________________</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p>
        </w:tc>
      </w:tr>
    </w:tbl>
    <w:bookmarkStart w:name="z109" w:id="100"/>
    <w:p>
      <w:pPr>
        <w:spacing w:after="0"/>
        <w:ind w:left="0"/>
        <w:jc w:val="left"/>
      </w:pPr>
      <w:r>
        <w:rPr>
          <w:rFonts w:ascii="Times New Roman"/>
          <w:b/>
          <w:i w:val="false"/>
          <w:color w:val="000000"/>
        </w:rPr>
        <w:t xml:space="preserve"> НМИ бойынша бағалау парағы</w:t>
      </w:r>
    </w:p>
    <w:bookmarkEnd w:id="100"/>
    <w:bookmarkStart w:name="z110" w:id="101"/>
    <w:p>
      <w:pPr>
        <w:spacing w:after="0"/>
        <w:ind w:left="0"/>
        <w:jc w:val="both"/>
      </w:pPr>
      <w:r>
        <w:rPr>
          <w:rFonts w:ascii="Times New Roman"/>
          <w:b w:val="false"/>
          <w:i w:val="false"/>
          <w:color w:val="000000"/>
          <w:sz w:val="28"/>
        </w:rPr>
        <w:t>
      ________________________________________________________________</w:t>
      </w:r>
    </w:p>
    <w:bookmarkEnd w:id="101"/>
    <w:bookmarkStart w:name="z111" w:id="102"/>
    <w:p>
      <w:pPr>
        <w:spacing w:after="0"/>
        <w:ind w:left="0"/>
        <w:jc w:val="both"/>
      </w:pPr>
      <w:r>
        <w:rPr>
          <w:rFonts w:ascii="Times New Roman"/>
          <w:b w:val="false"/>
          <w:i w:val="false"/>
          <w:color w:val="000000"/>
          <w:sz w:val="28"/>
        </w:rPr>
        <w:t>
      (Т.А.Ә., бағаланатын тұлғаның лауазымы)</w:t>
      </w:r>
    </w:p>
    <w:bookmarkEnd w:id="102"/>
    <w:bookmarkStart w:name="z112" w:id="103"/>
    <w:p>
      <w:pPr>
        <w:spacing w:after="0"/>
        <w:ind w:left="0"/>
        <w:jc w:val="both"/>
      </w:pPr>
      <w:r>
        <w:rPr>
          <w:rFonts w:ascii="Times New Roman"/>
          <w:b w:val="false"/>
          <w:i w:val="false"/>
          <w:color w:val="000000"/>
          <w:sz w:val="28"/>
        </w:rPr>
        <w:t>
      ____________________________________</w:t>
      </w:r>
    </w:p>
    <w:bookmarkEnd w:id="103"/>
    <w:bookmarkStart w:name="z113" w:id="104"/>
    <w:p>
      <w:pPr>
        <w:spacing w:after="0"/>
        <w:ind w:left="0"/>
        <w:jc w:val="both"/>
      </w:pPr>
      <w:r>
        <w:rPr>
          <w:rFonts w:ascii="Times New Roman"/>
          <w:b w:val="false"/>
          <w:i w:val="false"/>
          <w:color w:val="000000"/>
          <w:sz w:val="28"/>
        </w:rPr>
        <w:t>
      (бағаланатын кезең)</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5"/>
          <w:p>
            <w:pPr>
              <w:spacing w:after="20"/>
              <w:ind w:left="20"/>
              <w:jc w:val="both"/>
            </w:pPr>
            <w:r>
              <w:rPr>
                <w:rFonts w:ascii="Times New Roman"/>
                <w:b w:val="false"/>
                <w:i w:val="false"/>
                <w:color w:val="000000"/>
                <w:sz w:val="20"/>
              </w:rPr>
              <w:t>
№ п/п</w:t>
            </w:r>
          </w:p>
          <w:bookmarkEnd w:id="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 w:id="106"/>
    <w:p>
      <w:pPr>
        <w:spacing w:after="0"/>
        <w:ind w:left="0"/>
        <w:jc w:val="both"/>
      </w:pPr>
      <w:r>
        <w:rPr>
          <w:rFonts w:ascii="Times New Roman"/>
          <w:b w:val="false"/>
          <w:i w:val="false"/>
          <w:color w:val="000000"/>
          <w:sz w:val="28"/>
        </w:rPr>
        <w:t>
      Бағалау нәтижесі __________________________________________________</w:t>
      </w:r>
    </w:p>
    <w:bookmarkEnd w:id="106"/>
    <w:bookmarkStart w:name="z116" w:id="107"/>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07"/>
    <w:bookmarkStart w:name="z117" w:id="108"/>
    <w:p>
      <w:pPr>
        <w:spacing w:after="0"/>
        <w:ind w:left="0"/>
        <w:jc w:val="both"/>
      </w:pPr>
      <w:r>
        <w:rPr>
          <w:rFonts w:ascii="Times New Roman"/>
          <w:b w:val="false"/>
          <w:i w:val="false"/>
          <w:color w:val="000000"/>
          <w:sz w:val="28"/>
        </w:rPr>
        <w:t>
      Қызметші Тікелей басшы</w:t>
      </w:r>
    </w:p>
    <w:bookmarkEnd w:id="108"/>
    <w:bookmarkStart w:name="z118" w:id="109"/>
    <w:p>
      <w:pPr>
        <w:spacing w:after="0"/>
        <w:ind w:left="0"/>
        <w:jc w:val="both"/>
      </w:pPr>
      <w:r>
        <w:rPr>
          <w:rFonts w:ascii="Times New Roman"/>
          <w:b w:val="false"/>
          <w:i w:val="false"/>
          <w:color w:val="000000"/>
          <w:sz w:val="28"/>
        </w:rPr>
        <w:t>
      ____________________________ __________________________</w:t>
      </w:r>
    </w:p>
    <w:bookmarkEnd w:id="109"/>
    <w:bookmarkStart w:name="z119" w:id="110"/>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bookmarkEnd w:id="110"/>
    <w:bookmarkStart w:name="z120" w:id="111"/>
    <w:p>
      <w:pPr>
        <w:spacing w:after="0"/>
        <w:ind w:left="0"/>
        <w:jc w:val="both"/>
      </w:pPr>
      <w:r>
        <w:rPr>
          <w:rFonts w:ascii="Times New Roman"/>
          <w:b w:val="false"/>
          <w:i w:val="false"/>
          <w:color w:val="000000"/>
          <w:sz w:val="28"/>
        </w:rPr>
        <w:t>
      күні _______________________ күні _______________________</w:t>
      </w:r>
    </w:p>
    <w:bookmarkEnd w:id="111"/>
    <w:bookmarkStart w:name="z121" w:id="112"/>
    <w:p>
      <w:pPr>
        <w:spacing w:after="0"/>
        <w:ind w:left="0"/>
        <w:jc w:val="both"/>
      </w:pPr>
      <w:r>
        <w:rPr>
          <w:rFonts w:ascii="Times New Roman"/>
          <w:b w:val="false"/>
          <w:i w:val="false"/>
          <w:color w:val="000000"/>
          <w:sz w:val="28"/>
        </w:rPr>
        <w:t>
      қолы ____________________ қолы ____________________</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3-қосымша</w:t>
            </w:r>
            <w:r>
              <w:br/>
            </w:r>
            <w:r>
              <w:rPr>
                <w:rFonts w:ascii="Times New Roman"/>
                <w:b w:val="false"/>
                <w:i w:val="false"/>
                <w:color w:val="000000"/>
                <w:sz w:val="20"/>
              </w:rPr>
              <w:t>Нысан</w:t>
            </w:r>
            <w:r>
              <w:br/>
            </w:r>
          </w:p>
        </w:tc>
      </w:tr>
    </w:tbl>
    <w:bookmarkStart w:name="z123" w:id="113"/>
    <w:p>
      <w:pPr>
        <w:spacing w:after="0"/>
        <w:ind w:left="0"/>
        <w:jc w:val="left"/>
      </w:pPr>
      <w:r>
        <w:rPr>
          <w:rFonts w:ascii="Times New Roman"/>
          <w:b/>
          <w:i w:val="false"/>
          <w:color w:val="000000"/>
        </w:rPr>
        <w:t xml:space="preserve"> Құзыреттер бойынша бағалау парағы</w:t>
      </w:r>
    </w:p>
    <w:bookmarkEnd w:id="113"/>
    <w:bookmarkStart w:name="z124" w:id="114"/>
    <w:p>
      <w:pPr>
        <w:spacing w:after="0"/>
        <w:ind w:left="0"/>
        <w:jc w:val="both"/>
      </w:pPr>
      <w:r>
        <w:rPr>
          <w:rFonts w:ascii="Times New Roman"/>
          <w:b w:val="false"/>
          <w:i w:val="false"/>
          <w:color w:val="000000"/>
          <w:sz w:val="28"/>
        </w:rPr>
        <w:t>
      _________________жыл</w:t>
      </w:r>
    </w:p>
    <w:bookmarkEnd w:id="114"/>
    <w:bookmarkStart w:name="z125" w:id="115"/>
    <w:p>
      <w:pPr>
        <w:spacing w:after="0"/>
        <w:ind w:left="0"/>
        <w:jc w:val="both"/>
      </w:pPr>
      <w:r>
        <w:rPr>
          <w:rFonts w:ascii="Times New Roman"/>
          <w:b w:val="false"/>
          <w:i w:val="false"/>
          <w:color w:val="000000"/>
          <w:sz w:val="28"/>
        </w:rPr>
        <w:t>
      (бағаланатын жыл)</w:t>
      </w:r>
    </w:p>
    <w:bookmarkEnd w:id="115"/>
    <w:bookmarkStart w:name="z126" w:id="116"/>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________________________________________________________________</w:t>
      </w:r>
    </w:p>
    <w:bookmarkEnd w:id="116"/>
    <w:bookmarkStart w:name="z127" w:id="117"/>
    <w:p>
      <w:pPr>
        <w:spacing w:after="0"/>
        <w:ind w:left="0"/>
        <w:jc w:val="both"/>
      </w:pPr>
      <w:r>
        <w:rPr>
          <w:rFonts w:ascii="Times New Roman"/>
          <w:b w:val="false"/>
          <w:i w:val="false"/>
          <w:color w:val="000000"/>
          <w:sz w:val="28"/>
        </w:rPr>
        <w:t>
      Бағаланатын қызметшінің лауазымы: ________________________________</w:t>
      </w:r>
    </w:p>
    <w:bookmarkEnd w:id="117"/>
    <w:bookmarkStart w:name="z128" w:id="118"/>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18"/>
    <w:bookmarkStart w:name="z129" w:id="119"/>
    <w:p>
      <w:pPr>
        <w:spacing w:after="0"/>
        <w:ind w:left="0"/>
        <w:jc w:val="both"/>
      </w:pPr>
      <w:r>
        <w:rPr>
          <w:rFonts w:ascii="Times New Roman"/>
          <w:b w:val="false"/>
          <w:i w:val="false"/>
          <w:color w:val="000000"/>
          <w:sz w:val="28"/>
        </w:rPr>
        <w:t>
      ________________________________________________________________</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0"/>
          <w:p>
            <w:pPr>
              <w:spacing w:after="20"/>
              <w:ind w:left="20"/>
              <w:jc w:val="both"/>
            </w:pPr>
            <w:r>
              <w:rPr>
                <w:rFonts w:ascii="Times New Roman"/>
                <w:b w:val="false"/>
                <w:i w:val="false"/>
                <w:color w:val="000000"/>
                <w:sz w:val="20"/>
              </w:rPr>
              <w:t>
№ р/с</w:t>
            </w:r>
          </w:p>
          <w:bookmarkEnd w:id="1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 -құлық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1"/>
          <w:p>
            <w:pPr>
              <w:spacing w:after="20"/>
              <w:ind w:left="20"/>
              <w:jc w:val="both"/>
            </w:pPr>
            <w:r>
              <w:rPr>
                <w:rFonts w:ascii="Times New Roman"/>
                <w:b w:val="false"/>
                <w:i w:val="false"/>
                <w:color w:val="000000"/>
                <w:sz w:val="20"/>
              </w:rPr>
              <w:t>
1</w:t>
            </w:r>
          </w:p>
          <w:bookmarkEnd w:id="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2"/>
          <w:p>
            <w:pPr>
              <w:spacing w:after="20"/>
              <w:ind w:left="20"/>
              <w:jc w:val="both"/>
            </w:pPr>
            <w:r>
              <w:rPr>
                <w:rFonts w:ascii="Times New Roman"/>
                <w:b w:val="false"/>
                <w:i w:val="false"/>
                <w:color w:val="000000"/>
                <w:sz w:val="20"/>
              </w:rPr>
              <w:t>
2</w:t>
            </w:r>
          </w:p>
          <w:bookmarkEnd w:id="1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3"/>
          <w:p>
            <w:pPr>
              <w:spacing w:after="20"/>
              <w:ind w:left="20"/>
              <w:jc w:val="both"/>
            </w:pPr>
            <w:r>
              <w:rPr>
                <w:rFonts w:ascii="Times New Roman"/>
                <w:b w:val="false"/>
                <w:i w:val="false"/>
                <w:color w:val="000000"/>
                <w:sz w:val="20"/>
              </w:rPr>
              <w:t>
3</w:t>
            </w:r>
          </w:p>
          <w:bookmarkEnd w:id="1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4"/>
          <w:p>
            <w:pPr>
              <w:spacing w:after="20"/>
              <w:ind w:left="20"/>
              <w:jc w:val="both"/>
            </w:pPr>
            <w:r>
              <w:rPr>
                <w:rFonts w:ascii="Times New Roman"/>
                <w:b w:val="false"/>
                <w:i w:val="false"/>
                <w:color w:val="000000"/>
                <w:sz w:val="20"/>
              </w:rPr>
              <w:t>
4</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5"/>
          <w:p>
            <w:pPr>
              <w:spacing w:after="20"/>
              <w:ind w:left="20"/>
              <w:jc w:val="both"/>
            </w:pPr>
            <w:r>
              <w:rPr>
                <w:rFonts w:ascii="Times New Roman"/>
                <w:b w:val="false"/>
                <w:i w:val="false"/>
                <w:color w:val="000000"/>
                <w:sz w:val="20"/>
              </w:rPr>
              <w:t>
5</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6"/>
          <w:p>
            <w:pPr>
              <w:spacing w:after="20"/>
              <w:ind w:left="20"/>
              <w:jc w:val="both"/>
            </w:pPr>
            <w:r>
              <w:rPr>
                <w:rFonts w:ascii="Times New Roman"/>
                <w:b w:val="false"/>
                <w:i w:val="false"/>
                <w:color w:val="000000"/>
                <w:sz w:val="20"/>
              </w:rPr>
              <w:t>
6</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7"/>
          <w:p>
            <w:pPr>
              <w:spacing w:after="20"/>
              <w:ind w:left="20"/>
              <w:jc w:val="both"/>
            </w:pPr>
            <w:r>
              <w:rPr>
                <w:rFonts w:ascii="Times New Roman"/>
                <w:b w:val="false"/>
                <w:i w:val="false"/>
                <w:color w:val="000000"/>
                <w:sz w:val="20"/>
              </w:rPr>
              <w:t>
7</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8"/>
          <w:p>
            <w:pPr>
              <w:spacing w:after="20"/>
              <w:ind w:left="20"/>
              <w:jc w:val="both"/>
            </w:pPr>
            <w:r>
              <w:rPr>
                <w:rFonts w:ascii="Times New Roman"/>
                <w:b w:val="false"/>
                <w:i w:val="false"/>
                <w:color w:val="000000"/>
                <w:sz w:val="20"/>
              </w:rPr>
              <w:t>
8</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9"/>
          <w:p>
            <w:pPr>
              <w:spacing w:after="20"/>
              <w:ind w:left="20"/>
              <w:jc w:val="both"/>
            </w:pPr>
            <w:r>
              <w:rPr>
                <w:rFonts w:ascii="Times New Roman"/>
                <w:b w:val="false"/>
                <w:i w:val="false"/>
                <w:color w:val="000000"/>
                <w:sz w:val="20"/>
              </w:rPr>
              <w:t>
9</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0"/>
          <w:p>
            <w:pPr>
              <w:spacing w:after="20"/>
              <w:ind w:left="20"/>
              <w:jc w:val="both"/>
            </w:pPr>
            <w:r>
              <w:rPr>
                <w:rFonts w:ascii="Times New Roman"/>
                <w:b w:val="false"/>
                <w:i w:val="false"/>
                <w:color w:val="000000"/>
                <w:sz w:val="20"/>
              </w:rPr>
              <w:t>
10</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1"/>
          <w:p>
            <w:pPr>
              <w:spacing w:after="20"/>
              <w:ind w:left="20"/>
              <w:jc w:val="both"/>
            </w:pPr>
            <w:r>
              <w:rPr>
                <w:rFonts w:ascii="Times New Roman"/>
                <w:b w:val="false"/>
                <w:i w:val="false"/>
                <w:color w:val="000000"/>
                <w:sz w:val="20"/>
              </w:rPr>
              <w:t>
11</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 w:id="132"/>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32"/>
    <w:bookmarkStart w:name="z143" w:id="133"/>
    <w:p>
      <w:pPr>
        <w:spacing w:after="0"/>
        <w:ind w:left="0"/>
        <w:jc w:val="both"/>
      </w:pPr>
      <w:r>
        <w:rPr>
          <w:rFonts w:ascii="Times New Roman"/>
          <w:b w:val="false"/>
          <w:i w:val="false"/>
          <w:color w:val="000000"/>
          <w:sz w:val="28"/>
        </w:rPr>
        <w:t>
      Қызметші Тікелей басшы</w:t>
      </w:r>
    </w:p>
    <w:bookmarkEnd w:id="133"/>
    <w:bookmarkStart w:name="z144" w:id="134"/>
    <w:p>
      <w:pPr>
        <w:spacing w:after="0"/>
        <w:ind w:left="0"/>
        <w:jc w:val="both"/>
      </w:pPr>
      <w:r>
        <w:rPr>
          <w:rFonts w:ascii="Times New Roman"/>
          <w:b w:val="false"/>
          <w:i w:val="false"/>
          <w:color w:val="000000"/>
          <w:sz w:val="28"/>
        </w:rPr>
        <w:t>
      ____________________________ __________________________</w:t>
      </w:r>
    </w:p>
    <w:bookmarkEnd w:id="134"/>
    <w:bookmarkStart w:name="z145" w:id="135"/>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bookmarkEnd w:id="135"/>
    <w:bookmarkStart w:name="z146" w:id="136"/>
    <w:p>
      <w:pPr>
        <w:spacing w:after="0"/>
        <w:ind w:left="0"/>
        <w:jc w:val="both"/>
      </w:pPr>
      <w:r>
        <w:rPr>
          <w:rFonts w:ascii="Times New Roman"/>
          <w:b w:val="false"/>
          <w:i w:val="false"/>
          <w:color w:val="000000"/>
          <w:sz w:val="28"/>
        </w:rPr>
        <w:t>
      күні _______________________ күні _______________________</w:t>
      </w:r>
    </w:p>
    <w:bookmarkEnd w:id="136"/>
    <w:bookmarkStart w:name="z147" w:id="137"/>
    <w:p>
      <w:pPr>
        <w:spacing w:after="0"/>
        <w:ind w:left="0"/>
        <w:jc w:val="both"/>
      </w:pPr>
      <w:r>
        <w:rPr>
          <w:rFonts w:ascii="Times New Roman"/>
          <w:b w:val="false"/>
          <w:i w:val="false"/>
          <w:color w:val="000000"/>
          <w:sz w:val="28"/>
        </w:rPr>
        <w:t>
      қолы ____________________ қолы ____________________</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4-қосымша</w:t>
            </w:r>
            <w:r>
              <w:br/>
            </w:r>
            <w:r>
              <w:rPr>
                <w:rFonts w:ascii="Times New Roman"/>
                <w:b w:val="false"/>
                <w:i w:val="false"/>
                <w:color w:val="000000"/>
                <w:sz w:val="20"/>
              </w:rPr>
              <w:t>Нысан</w:t>
            </w:r>
            <w:r>
              <w:br/>
            </w:r>
          </w:p>
        </w:tc>
      </w:tr>
    </w:tbl>
    <w:bookmarkStart w:name="z149" w:id="138"/>
    <w:p>
      <w:pPr>
        <w:spacing w:after="0"/>
        <w:ind w:left="0"/>
        <w:jc w:val="left"/>
      </w:pPr>
      <w:r>
        <w:rPr>
          <w:rFonts w:ascii="Times New Roman"/>
          <w:b/>
          <w:i w:val="false"/>
          <w:color w:val="000000"/>
        </w:rPr>
        <w:t xml:space="preserve"> Құзыреттердің мінез-құлық индикаторлары</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9"/>
          <w:p>
            <w:pPr>
              <w:spacing w:after="20"/>
              <w:ind w:left="20"/>
              <w:jc w:val="both"/>
            </w:pPr>
            <w:r>
              <w:rPr>
                <w:rFonts w:ascii="Times New Roman"/>
                <w:b w:val="false"/>
                <w:i w:val="false"/>
                <w:color w:val="000000"/>
                <w:sz w:val="20"/>
              </w:rPr>
              <w:t>
Құзыреттер атауы</w:t>
            </w:r>
          </w:p>
          <w:bookmarkEnd w:id="1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0"/>
          <w:p>
            <w:pPr>
              <w:spacing w:after="20"/>
              <w:ind w:left="20"/>
              <w:jc w:val="both"/>
            </w:pPr>
            <w:r>
              <w:rPr>
                <w:rFonts w:ascii="Times New Roman"/>
                <w:b w:val="false"/>
                <w:i w:val="false"/>
                <w:color w:val="000000"/>
                <w:sz w:val="20"/>
              </w:rPr>
              <w:t>
Қызметтік басқару</w:t>
            </w:r>
          </w:p>
          <w:bookmarkEnd w:id="1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 Басшылыққа сапалы құжаттар дайындайды және енгізеді.;</w:t>
            </w:r>
          </w:p>
          <w:p>
            <w:pPr>
              <w:spacing w:after="20"/>
              <w:ind w:left="20"/>
              <w:jc w:val="both"/>
            </w:pPr>
            <w:r>
              <w:rPr>
                <w:rFonts w:ascii="Times New Roman"/>
                <w:b w:val="false"/>
                <w:i w:val="false"/>
                <w:color w:val="000000"/>
                <w:sz w:val="20"/>
              </w:rPr>
              <w:t>
- Өлшеулі уақыт жағдайында жұмыс жасай алады; </w:t>
            </w:r>
          </w:p>
          <w:p>
            <w:pPr>
              <w:spacing w:after="20"/>
              <w:ind w:left="20"/>
              <w:jc w:val="both"/>
            </w:pPr>
            <w:r>
              <w:rPr>
                <w:rFonts w:ascii="Times New Roman"/>
                <w:b w:val="false"/>
                <w:i w:val="false"/>
                <w:color w:val="000000"/>
                <w:sz w:val="20"/>
              </w:rPr>
              <w:t>
-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Тапсырмаларды жүйесіз орындайды; </w:t>
            </w:r>
          </w:p>
          <w:p>
            <w:pPr>
              <w:spacing w:after="20"/>
              <w:ind w:left="20"/>
              <w:jc w:val="both"/>
            </w:pPr>
            <w:r>
              <w:rPr>
                <w:rFonts w:ascii="Times New Roman"/>
                <w:b w:val="false"/>
                <w:i w:val="false"/>
                <w:color w:val="000000"/>
                <w:sz w:val="20"/>
              </w:rPr>
              <w:t>
- Сапасыз құжаттар әзірлейді;</w:t>
            </w:r>
          </w:p>
          <w:p>
            <w:pPr>
              <w:spacing w:after="20"/>
              <w:ind w:left="20"/>
              <w:jc w:val="both"/>
            </w:pPr>
            <w:r>
              <w:rPr>
                <w:rFonts w:ascii="Times New Roman"/>
                <w:b w:val="false"/>
                <w:i w:val="false"/>
                <w:color w:val="000000"/>
                <w:sz w:val="20"/>
              </w:rPr>
              <w:t>
- Жедел жұмыс жасамайды;</w:t>
            </w:r>
          </w:p>
          <w:p>
            <w:pPr>
              <w:spacing w:after="20"/>
              <w:ind w:left="20"/>
              <w:jc w:val="both"/>
            </w:pPr>
            <w:r>
              <w:rPr>
                <w:rFonts w:ascii="Times New Roman"/>
                <w:b w:val="false"/>
                <w:i w:val="false"/>
                <w:color w:val="000000"/>
                <w:sz w:val="20"/>
              </w:rPr>
              <w:t>
-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1"/>
          <w:p>
            <w:pPr>
              <w:spacing w:after="20"/>
              <w:ind w:left="20"/>
              <w:jc w:val="both"/>
            </w:pPr>
            <w:r>
              <w:rPr>
                <w:rFonts w:ascii="Times New Roman"/>
                <w:b w:val="false"/>
                <w:i w:val="false"/>
                <w:color w:val="000000"/>
                <w:sz w:val="20"/>
              </w:rPr>
              <w:t>
Ынтымақтастық</w:t>
            </w:r>
          </w:p>
          <w:bookmarkEnd w:id="1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сенімді қарым-қатынас орнатады;</w:t>
            </w:r>
          </w:p>
          <w:p>
            <w:pPr>
              <w:spacing w:after="20"/>
              <w:ind w:left="20"/>
              <w:jc w:val="both"/>
            </w:pPr>
            <w:r>
              <w:rPr>
                <w:rFonts w:ascii="Times New Roman"/>
                <w:b w:val="false"/>
                <w:i w:val="false"/>
                <w:color w:val="000000"/>
                <w:sz w:val="20"/>
              </w:rPr>
              <w:t>
-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өзара сенімсіз қарым-қатынас орнатады;</w:t>
            </w:r>
          </w:p>
          <w:p>
            <w:pPr>
              <w:spacing w:after="20"/>
              <w:ind w:left="20"/>
              <w:jc w:val="both"/>
            </w:pPr>
            <w:r>
              <w:rPr>
                <w:rFonts w:ascii="Times New Roman"/>
                <w:b w:val="false"/>
                <w:i w:val="false"/>
                <w:color w:val="000000"/>
                <w:sz w:val="20"/>
              </w:rPr>
              <w:t>
-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2"/>
          <w:p>
            <w:pPr>
              <w:spacing w:after="20"/>
              <w:ind w:left="20"/>
              <w:jc w:val="both"/>
            </w:pPr>
            <w:r>
              <w:rPr>
                <w:rFonts w:ascii="Times New Roman"/>
                <w:b w:val="false"/>
                <w:i w:val="false"/>
                <w:color w:val="000000"/>
                <w:sz w:val="20"/>
              </w:rPr>
              <w:t>
Шешім қабылдау</w:t>
            </w:r>
          </w:p>
          <w:bookmarkEnd w:id="1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E-3(Құрлымдық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 Шешім қабылдаудағы тәсілдерді ұжыммен талқылайды; </w:t>
            </w:r>
          </w:p>
          <w:p>
            <w:pPr>
              <w:spacing w:after="20"/>
              <w:ind w:left="20"/>
              <w:jc w:val="both"/>
            </w:pPr>
            <w:r>
              <w:rPr>
                <w:rFonts w:ascii="Times New Roman"/>
                <w:b w:val="false"/>
                <w:i w:val="false"/>
                <w:color w:val="000000"/>
                <w:sz w:val="20"/>
              </w:rPr>
              <w:t>
-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Қажетті мәліметтерді таба алады; </w:t>
            </w:r>
          </w:p>
          <w:p>
            <w:pPr>
              <w:spacing w:after="20"/>
              <w:ind w:left="20"/>
              <w:jc w:val="both"/>
            </w:pPr>
            <w:r>
              <w:rPr>
                <w:rFonts w:ascii="Times New Roman"/>
                <w:b w:val="false"/>
                <w:i w:val="false"/>
                <w:color w:val="000000"/>
                <w:sz w:val="20"/>
              </w:rPr>
              <w:t>
-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Қажетті мәліметтерді таба алмайды; </w:t>
            </w:r>
          </w:p>
          <w:p>
            <w:pPr>
              <w:spacing w:after="20"/>
              <w:ind w:left="20"/>
              <w:jc w:val="both"/>
            </w:pPr>
            <w:r>
              <w:rPr>
                <w:rFonts w:ascii="Times New Roman"/>
                <w:b w:val="false"/>
                <w:i w:val="false"/>
                <w:color w:val="000000"/>
                <w:sz w:val="20"/>
              </w:rPr>
              <w:t>
-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3"/>
          <w:p>
            <w:pPr>
              <w:spacing w:after="20"/>
              <w:ind w:left="20"/>
              <w:jc w:val="both"/>
            </w:pPr>
            <w:r>
              <w:rPr>
                <w:rFonts w:ascii="Times New Roman"/>
                <w:b w:val="false"/>
                <w:i w:val="false"/>
                <w:color w:val="000000"/>
                <w:sz w:val="20"/>
              </w:rPr>
              <w:t>
 </w:t>
            </w:r>
          </w:p>
          <w:bookmarkEnd w:id="143"/>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4"/>
          <w:p>
            <w:pPr>
              <w:spacing w:after="20"/>
              <w:ind w:left="20"/>
              <w:jc w:val="both"/>
            </w:pPr>
            <w:r>
              <w:rPr>
                <w:rFonts w:ascii="Times New Roman"/>
                <w:b w:val="false"/>
                <w:i w:val="false"/>
                <w:color w:val="000000"/>
                <w:sz w:val="20"/>
              </w:rPr>
              <w:t>
E-2;</w:t>
            </w:r>
          </w:p>
          <w:bookmarkEnd w:id="144"/>
          <w:p>
            <w:pPr>
              <w:spacing w:after="20"/>
              <w:ind w:left="20"/>
              <w:jc w:val="both"/>
            </w:pPr>
            <w:r>
              <w:rPr>
                <w:rFonts w:ascii="Times New Roman"/>
                <w:b w:val="false"/>
                <w:i w:val="false"/>
                <w:color w:val="000000"/>
                <w:sz w:val="20"/>
              </w:rPr>
              <w:t>
E-3 (Құрлымдық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5"/>
          <w:p>
            <w:pPr>
              <w:spacing w:after="20"/>
              <w:ind w:left="20"/>
              <w:jc w:val="both"/>
            </w:pPr>
            <w:r>
              <w:rPr>
                <w:rFonts w:ascii="Times New Roman"/>
                <w:b w:val="false"/>
                <w:i w:val="false"/>
                <w:color w:val="000000"/>
                <w:sz w:val="20"/>
              </w:rPr>
              <w:t>
- Сапалы қызмет көрсету жөніндегі жұмыстарды ұйымдастырады және туындаған мәселелерді шешеді;</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 Кері байланысты қамтамасыз ету мақсатында қанағаттанушылық дейгейін анықтауға жағдай жасайды; </w:t>
            </w:r>
          </w:p>
          <w:p>
            <w:pPr>
              <w:spacing w:after="20"/>
              <w:ind w:left="20"/>
              <w:jc w:val="both"/>
            </w:pPr>
            <w:r>
              <w:rPr>
                <w:rFonts w:ascii="Times New Roman"/>
                <w:b w:val="false"/>
                <w:i w:val="false"/>
                <w:color w:val="000000"/>
                <w:sz w:val="20"/>
              </w:rPr>
              <w:t>
-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6"/>
          <w:p>
            <w:pPr>
              <w:spacing w:after="20"/>
              <w:ind w:left="20"/>
              <w:jc w:val="both"/>
            </w:pPr>
            <w:r>
              <w:rPr>
                <w:rFonts w:ascii="Times New Roman"/>
                <w:b w:val="false"/>
                <w:i w:val="false"/>
                <w:color w:val="000000"/>
                <w:sz w:val="20"/>
              </w:rPr>
              <w:t>
- Сапалы қызмет көрсету жөніндегі жұмыстарды ұйымдастырмайды және туындаған мәселелерді шешпейді; </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 </w:t>
            </w:r>
          </w:p>
          <w:p>
            <w:pPr>
              <w:spacing w:after="20"/>
              <w:ind w:left="20"/>
              <w:jc w:val="both"/>
            </w:pPr>
            <w:r>
              <w:rPr>
                <w:rFonts w:ascii="Times New Roman"/>
                <w:b w:val="false"/>
                <w:i w:val="false"/>
                <w:color w:val="000000"/>
                <w:sz w:val="20"/>
              </w:rPr>
              <w:t>
-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Сыпайы және тілектестікпен қызмет көрсетеді; </w:t>
            </w:r>
          </w:p>
          <w:p>
            <w:pPr>
              <w:spacing w:after="20"/>
              <w:ind w:left="20"/>
              <w:jc w:val="both"/>
            </w:pPr>
            <w:r>
              <w:rPr>
                <w:rFonts w:ascii="Times New Roman"/>
                <w:b w:val="false"/>
                <w:i w:val="false"/>
                <w:color w:val="000000"/>
                <w:sz w:val="20"/>
              </w:rPr>
              <w:t>
-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алушыға дөрекілік және немқұрайлылық білдіреді;</w:t>
            </w:r>
          </w:p>
          <w:p>
            <w:pPr>
              <w:spacing w:after="20"/>
              <w:ind w:left="20"/>
              <w:jc w:val="both"/>
            </w:pPr>
            <w:r>
              <w:rPr>
                <w:rFonts w:ascii="Times New Roman"/>
                <w:b w:val="false"/>
                <w:i w:val="false"/>
                <w:color w:val="000000"/>
                <w:sz w:val="20"/>
              </w:rPr>
              <w:t>
- Тұтынушының сұрақтары мен мәселелеріне мән бермейді;</w:t>
            </w:r>
          </w:p>
          <w:p>
            <w:pPr>
              <w:spacing w:after="20"/>
              <w:ind w:left="20"/>
              <w:jc w:val="both"/>
            </w:pPr>
            <w:r>
              <w:rPr>
                <w:rFonts w:ascii="Times New Roman"/>
                <w:b w:val="false"/>
                <w:i w:val="false"/>
                <w:color w:val="000000"/>
                <w:sz w:val="20"/>
              </w:rPr>
              <w:t>
-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7"/>
          <w:p>
            <w:pPr>
              <w:spacing w:after="20"/>
              <w:ind w:left="20"/>
              <w:jc w:val="both"/>
            </w:pPr>
            <w:r>
              <w:rPr>
                <w:rFonts w:ascii="Times New Roman"/>
                <w:b w:val="false"/>
                <w:i w:val="false"/>
                <w:color w:val="000000"/>
                <w:sz w:val="20"/>
              </w:rPr>
              <w:t>
Қызметті тұтынушыға ақпараттандыру</w:t>
            </w:r>
          </w:p>
          <w:bookmarkEnd w:id="1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 Тұтынушыға ақпараттарды құрметпен және игілікпен жеткізеді;</w:t>
            </w:r>
          </w:p>
          <w:p>
            <w:pPr>
              <w:spacing w:after="20"/>
              <w:ind w:left="20"/>
              <w:jc w:val="both"/>
            </w:pPr>
            <w:r>
              <w:rPr>
                <w:rFonts w:ascii="Times New Roman"/>
                <w:b w:val="false"/>
                <w:i w:val="false"/>
                <w:color w:val="000000"/>
                <w:sz w:val="20"/>
              </w:rPr>
              <w:t>
-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8"/>
          <w:p>
            <w:pPr>
              <w:spacing w:after="20"/>
              <w:ind w:left="20"/>
              <w:jc w:val="both"/>
            </w:pPr>
            <w:r>
              <w:rPr>
                <w:rFonts w:ascii="Times New Roman"/>
                <w:b w:val="false"/>
                <w:i w:val="false"/>
                <w:color w:val="000000"/>
                <w:sz w:val="20"/>
              </w:rPr>
              <w:t>
Жеделділік</w:t>
            </w:r>
          </w:p>
          <w:bookmarkEnd w:id="1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(Құрлымдық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 жақсарту жөнінде ұсыныстар енгізеді;</w:t>
            </w:r>
          </w:p>
          <w:p>
            <w:pPr>
              <w:spacing w:after="20"/>
              <w:ind w:left="20"/>
              <w:jc w:val="both"/>
            </w:pPr>
            <w:r>
              <w:rPr>
                <w:rFonts w:ascii="Times New Roman"/>
                <w:b w:val="false"/>
                <w:i w:val="false"/>
                <w:color w:val="000000"/>
                <w:sz w:val="20"/>
              </w:rPr>
              <w:t>
- Оларды енгізудің жаңа бағыттары мен әдістерін үйренеді;</w:t>
            </w:r>
          </w:p>
          <w:p>
            <w:pPr>
              <w:spacing w:after="20"/>
              <w:ind w:left="20"/>
              <w:jc w:val="both"/>
            </w:pPr>
            <w:r>
              <w:rPr>
                <w:rFonts w:ascii="Times New Roman"/>
                <w:b w:val="false"/>
                <w:i w:val="false"/>
                <w:color w:val="000000"/>
                <w:sz w:val="20"/>
              </w:rPr>
              <w:t>
- Өзгеріс жағдайларында өзін -өзі бақылайды; </w:t>
            </w:r>
          </w:p>
          <w:p>
            <w:pPr>
              <w:spacing w:after="20"/>
              <w:ind w:left="20"/>
              <w:jc w:val="both"/>
            </w:pPr>
            <w:r>
              <w:rPr>
                <w:rFonts w:ascii="Times New Roman"/>
                <w:b w:val="false"/>
                <w:i w:val="false"/>
                <w:color w:val="000000"/>
                <w:sz w:val="20"/>
              </w:rPr>
              <w:t>
-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қолданыстағы рәсімдері мен әдістерін ұстанады;</w:t>
            </w:r>
          </w:p>
          <w:p>
            <w:pPr>
              <w:spacing w:after="20"/>
              <w:ind w:left="20"/>
              <w:jc w:val="both"/>
            </w:pPr>
            <w:r>
              <w:rPr>
                <w:rFonts w:ascii="Times New Roman"/>
                <w:b w:val="false"/>
                <w:i w:val="false"/>
                <w:color w:val="000000"/>
                <w:sz w:val="20"/>
              </w:rPr>
              <w:t>
- Жаңа бағыттар мен әдістерді зерттеп оларды енгізбейді;</w:t>
            </w:r>
          </w:p>
          <w:p>
            <w:pPr>
              <w:spacing w:after="20"/>
              <w:ind w:left="20"/>
              <w:jc w:val="both"/>
            </w:pPr>
            <w:r>
              <w:rPr>
                <w:rFonts w:ascii="Times New Roman"/>
                <w:b w:val="false"/>
                <w:i w:val="false"/>
                <w:color w:val="000000"/>
                <w:sz w:val="20"/>
              </w:rPr>
              <w:t>
- Өзгеріс жағдайларында өзін-өзі бақылай алмайды;</w:t>
            </w:r>
          </w:p>
          <w:p>
            <w:pPr>
              <w:spacing w:after="20"/>
              <w:ind w:left="20"/>
              <w:jc w:val="both"/>
            </w:pPr>
            <w:r>
              <w:rPr>
                <w:rFonts w:ascii="Times New Roman"/>
                <w:b w:val="false"/>
                <w:i w:val="false"/>
                <w:color w:val="000000"/>
                <w:sz w:val="20"/>
              </w:rPr>
              <w:t>
-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9"/>
          <w:p>
            <w:pPr>
              <w:spacing w:after="20"/>
              <w:ind w:left="20"/>
              <w:jc w:val="both"/>
            </w:pPr>
            <w:r>
              <w:rPr>
                <w:rFonts w:ascii="Times New Roman"/>
                <w:b w:val="false"/>
                <w:i w:val="false"/>
                <w:color w:val="000000"/>
                <w:sz w:val="20"/>
              </w:rPr>
              <w:t>
Өздігінен даму</w:t>
            </w:r>
          </w:p>
          <w:bookmarkEnd w:id="1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танытады;</w:t>
            </w:r>
          </w:p>
          <w:p>
            <w:pPr>
              <w:spacing w:after="20"/>
              <w:ind w:left="20"/>
              <w:jc w:val="both"/>
            </w:pPr>
            <w:r>
              <w:rPr>
                <w:rFonts w:ascii="Times New Roman"/>
                <w:b w:val="false"/>
                <w:i w:val="false"/>
                <w:color w:val="000000"/>
                <w:sz w:val="20"/>
              </w:rPr>
              <w:t>
- Өзіндігінен дамуға ұмтылады, жаңа ақпараттар мен оны қолданудың әдістерін ізденеді; </w:t>
            </w:r>
          </w:p>
          <w:p>
            <w:pPr>
              <w:spacing w:after="20"/>
              <w:ind w:left="20"/>
              <w:jc w:val="both"/>
            </w:pPr>
            <w:r>
              <w:rPr>
                <w:rFonts w:ascii="Times New Roman"/>
                <w:b w:val="false"/>
                <w:i w:val="false"/>
                <w:color w:val="000000"/>
                <w:sz w:val="20"/>
              </w:rPr>
              <w:t>
-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танытпайды; </w:t>
            </w:r>
          </w:p>
          <w:p>
            <w:pPr>
              <w:spacing w:after="20"/>
              <w:ind w:left="20"/>
              <w:jc w:val="both"/>
            </w:pPr>
            <w:r>
              <w:rPr>
                <w:rFonts w:ascii="Times New Roman"/>
                <w:b w:val="false"/>
                <w:i w:val="false"/>
                <w:color w:val="000000"/>
                <w:sz w:val="20"/>
              </w:rPr>
              <w:t>
- Өзіндігінен дамуға ұмтылмайды, жаңа ақпараттар мен оны қолдану әдістерімен қызықпайды; </w:t>
            </w:r>
          </w:p>
          <w:p>
            <w:pPr>
              <w:spacing w:after="20"/>
              <w:ind w:left="20"/>
              <w:jc w:val="both"/>
            </w:pPr>
            <w:r>
              <w:rPr>
                <w:rFonts w:ascii="Times New Roman"/>
                <w:b w:val="false"/>
                <w:i w:val="false"/>
                <w:color w:val="000000"/>
                <w:sz w:val="20"/>
              </w:rPr>
              <w:t>
-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0"/>
          <w:p>
            <w:pPr>
              <w:spacing w:after="20"/>
              <w:ind w:left="20"/>
              <w:jc w:val="both"/>
            </w:pPr>
            <w:r>
              <w:rPr>
                <w:rFonts w:ascii="Times New Roman"/>
                <w:b w:val="false"/>
                <w:i w:val="false"/>
                <w:color w:val="000000"/>
                <w:sz w:val="20"/>
              </w:rPr>
              <w:t>
Адалдық</w:t>
            </w:r>
          </w:p>
          <w:bookmarkEnd w:id="1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стандарттар мен нормалардың, шектеулер мен тыйымдардың сақталуын бақылайды; </w:t>
            </w:r>
          </w:p>
          <w:p>
            <w:pPr>
              <w:spacing w:after="20"/>
              <w:ind w:left="20"/>
              <w:jc w:val="both"/>
            </w:pPr>
            <w:r>
              <w:rPr>
                <w:rFonts w:ascii="Times New Roman"/>
                <w:b w:val="false"/>
                <w:i w:val="false"/>
                <w:color w:val="000000"/>
                <w:sz w:val="20"/>
              </w:rPr>
              <w:t>
- Ұжымның мүддесін өз мүддесінен жоғары қояды;</w:t>
            </w:r>
          </w:p>
          <w:p>
            <w:pPr>
              <w:spacing w:after="20"/>
              <w:ind w:left="20"/>
              <w:jc w:val="both"/>
            </w:pPr>
            <w:r>
              <w:rPr>
                <w:rFonts w:ascii="Times New Roman"/>
                <w:b w:val="false"/>
                <w:i w:val="false"/>
                <w:color w:val="000000"/>
                <w:sz w:val="20"/>
              </w:rPr>
              <w:t>
- Жұмыста табандылық танытады; </w:t>
            </w:r>
          </w:p>
          <w:p>
            <w:pPr>
              <w:spacing w:after="20"/>
              <w:ind w:left="20"/>
              <w:jc w:val="both"/>
            </w:pPr>
            <w:r>
              <w:rPr>
                <w:rFonts w:ascii="Times New Roman"/>
                <w:b w:val="false"/>
                <w:i w:val="false"/>
                <w:color w:val="000000"/>
                <w:sz w:val="20"/>
              </w:rPr>
              <w:t>
- Ұжымдағы сыйластық пен сенім ахуалын қалыптастырады; </w:t>
            </w:r>
          </w:p>
          <w:p>
            <w:pPr>
              <w:spacing w:after="20"/>
              <w:ind w:left="20"/>
              <w:jc w:val="both"/>
            </w:pPr>
            <w:r>
              <w:rPr>
                <w:rFonts w:ascii="Times New Roman"/>
                <w:b w:val="false"/>
                <w:i w:val="false"/>
                <w:color w:val="000000"/>
                <w:sz w:val="20"/>
              </w:rPr>
              <w:t>
-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 Өз мүддесін ұжым мүддесінен жоғары қояды; </w:t>
            </w:r>
          </w:p>
          <w:p>
            <w:pPr>
              <w:spacing w:after="20"/>
              <w:ind w:left="20"/>
              <w:jc w:val="both"/>
            </w:pPr>
            <w:r>
              <w:rPr>
                <w:rFonts w:ascii="Times New Roman"/>
                <w:b w:val="false"/>
                <w:i w:val="false"/>
                <w:color w:val="000000"/>
                <w:sz w:val="20"/>
              </w:rPr>
              <w:t>
- Жұмыста табандылық танытпайды; </w:t>
            </w:r>
          </w:p>
          <w:p>
            <w:pPr>
              <w:spacing w:after="20"/>
              <w:ind w:left="20"/>
              <w:jc w:val="both"/>
            </w:pPr>
            <w:r>
              <w:rPr>
                <w:rFonts w:ascii="Times New Roman"/>
                <w:b w:val="false"/>
                <w:i w:val="false"/>
                <w:color w:val="000000"/>
                <w:sz w:val="20"/>
              </w:rPr>
              <w:t>
- Ұжымдағы сыйластық пен сенім ахуалын қалыптастырмайды; </w:t>
            </w:r>
          </w:p>
          <w:p>
            <w:pPr>
              <w:spacing w:after="20"/>
              <w:ind w:left="20"/>
              <w:jc w:val="both"/>
            </w:pPr>
            <w:r>
              <w:rPr>
                <w:rFonts w:ascii="Times New Roman"/>
                <w:b w:val="false"/>
                <w:i w:val="false"/>
                <w:color w:val="000000"/>
                <w:sz w:val="20"/>
              </w:rPr>
              <w:t>
-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сүйенеді; </w:t>
            </w:r>
          </w:p>
          <w:p>
            <w:pPr>
              <w:spacing w:after="20"/>
              <w:ind w:left="20"/>
              <w:jc w:val="both"/>
            </w:pPr>
            <w:r>
              <w:rPr>
                <w:rFonts w:ascii="Times New Roman"/>
                <w:b w:val="false"/>
                <w:i w:val="false"/>
                <w:color w:val="000000"/>
                <w:sz w:val="20"/>
              </w:rPr>
              <w:t>
- Өзінің жұмысын адал орындайды;</w:t>
            </w:r>
          </w:p>
          <w:p>
            <w:pPr>
              <w:spacing w:after="20"/>
              <w:ind w:left="20"/>
              <w:jc w:val="both"/>
            </w:pPr>
            <w:r>
              <w:rPr>
                <w:rFonts w:ascii="Times New Roman"/>
                <w:b w:val="false"/>
                <w:i w:val="false"/>
                <w:color w:val="000000"/>
                <w:sz w:val="20"/>
              </w:rPr>
              <w:t>
-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 Өзінің жұмысын орындау барысында немқұрайлылық білдіреді; </w:t>
            </w:r>
          </w:p>
          <w:p>
            <w:pPr>
              <w:spacing w:after="20"/>
              <w:ind w:left="20"/>
              <w:jc w:val="both"/>
            </w:pPr>
            <w:r>
              <w:rPr>
                <w:rFonts w:ascii="Times New Roman"/>
                <w:b w:val="false"/>
                <w:i w:val="false"/>
                <w:color w:val="000000"/>
                <w:sz w:val="20"/>
              </w:rPr>
              <w:t>
-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1"/>
          <w:p>
            <w:pPr>
              <w:spacing w:after="20"/>
              <w:ind w:left="20"/>
              <w:jc w:val="both"/>
            </w:pPr>
            <w:r>
              <w:rPr>
                <w:rFonts w:ascii="Times New Roman"/>
                <w:b w:val="false"/>
                <w:i w:val="false"/>
                <w:color w:val="000000"/>
                <w:sz w:val="20"/>
              </w:rPr>
              <w:t>
Стресске орнықтылық</w:t>
            </w:r>
          </w:p>
          <w:bookmarkEnd w:id="1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2"/>
          <w:p>
            <w:pPr>
              <w:spacing w:after="20"/>
              <w:ind w:left="20"/>
              <w:jc w:val="both"/>
            </w:pPr>
            <w:r>
              <w:rPr>
                <w:rFonts w:ascii="Times New Roman"/>
                <w:b w:val="false"/>
                <w:i w:val="false"/>
                <w:color w:val="000000"/>
                <w:sz w:val="20"/>
              </w:rPr>
              <w:t>
Жауапкершілік</w:t>
            </w:r>
          </w:p>
          <w:bookmarkEnd w:id="1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3"/>
          <w:p>
            <w:pPr>
              <w:spacing w:after="20"/>
              <w:ind w:left="20"/>
              <w:jc w:val="both"/>
            </w:pPr>
            <w:r>
              <w:rPr>
                <w:rFonts w:ascii="Times New Roman"/>
                <w:b w:val="false"/>
                <w:i w:val="false"/>
                <w:color w:val="000000"/>
                <w:sz w:val="20"/>
              </w:rPr>
              <w:t>
Бастамашылдық</w:t>
            </w:r>
          </w:p>
          <w:bookmarkEnd w:id="1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5-қосымша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күні____________________________</w:t>
            </w:r>
            <w:r>
              <w:br/>
            </w:r>
            <w:r>
              <w:rPr>
                <w:rFonts w:ascii="Times New Roman"/>
                <w:b w:val="false"/>
                <w:i w:val="false"/>
                <w:color w:val="000000"/>
                <w:sz w:val="20"/>
              </w:rPr>
              <w:t>қолы ___________________________</w:t>
            </w:r>
            <w:r>
              <w:br/>
            </w:r>
          </w:p>
        </w:tc>
      </w:tr>
    </w:tbl>
    <w:bookmarkStart w:name="z179" w:id="154"/>
    <w:p>
      <w:pPr>
        <w:spacing w:after="0"/>
        <w:ind w:left="0"/>
        <w:jc w:val="left"/>
      </w:pPr>
      <w:r>
        <w:rPr>
          <w:rFonts w:ascii="Times New Roman"/>
          <w:b/>
          <w:i w:val="false"/>
          <w:color w:val="000000"/>
        </w:rPr>
        <w:t xml:space="preserve"> Бағалау жөніндегі комиссия отырысының хаттамасы</w:t>
      </w:r>
    </w:p>
    <w:bookmarkEnd w:id="154"/>
    <w:bookmarkStart w:name="z180" w:id="155"/>
    <w:p>
      <w:pPr>
        <w:spacing w:after="0"/>
        <w:ind w:left="0"/>
        <w:jc w:val="both"/>
      </w:pPr>
      <w:r>
        <w:rPr>
          <w:rFonts w:ascii="Times New Roman"/>
          <w:b w:val="false"/>
          <w:i w:val="false"/>
          <w:color w:val="000000"/>
          <w:sz w:val="28"/>
        </w:rPr>
        <w:t>
      ____________________________________________________________________</w:t>
      </w:r>
    </w:p>
    <w:bookmarkEnd w:id="155"/>
    <w:bookmarkStart w:name="z181" w:id="156"/>
    <w:p>
      <w:pPr>
        <w:spacing w:after="0"/>
        <w:ind w:left="0"/>
        <w:jc w:val="both"/>
      </w:pPr>
      <w:r>
        <w:rPr>
          <w:rFonts w:ascii="Times New Roman"/>
          <w:b w:val="false"/>
          <w:i w:val="false"/>
          <w:color w:val="000000"/>
          <w:sz w:val="28"/>
        </w:rPr>
        <w:t>
      (мемлекеттік органның атауы)</w:t>
      </w:r>
    </w:p>
    <w:bookmarkEnd w:id="156"/>
    <w:bookmarkStart w:name="z182" w:id="157"/>
    <w:p>
      <w:pPr>
        <w:spacing w:after="0"/>
        <w:ind w:left="0"/>
        <w:jc w:val="both"/>
      </w:pPr>
      <w:r>
        <w:rPr>
          <w:rFonts w:ascii="Times New Roman"/>
          <w:b w:val="false"/>
          <w:i w:val="false"/>
          <w:color w:val="000000"/>
          <w:sz w:val="28"/>
        </w:rPr>
        <w:t>
      ____________________________________________________________________</w:t>
      </w:r>
    </w:p>
    <w:bookmarkEnd w:id="157"/>
    <w:bookmarkStart w:name="z183" w:id="158"/>
    <w:p>
      <w:pPr>
        <w:spacing w:after="0"/>
        <w:ind w:left="0"/>
        <w:jc w:val="both"/>
      </w:pPr>
      <w:r>
        <w:rPr>
          <w:rFonts w:ascii="Times New Roman"/>
          <w:b w:val="false"/>
          <w:i w:val="false"/>
          <w:color w:val="000000"/>
          <w:sz w:val="28"/>
        </w:rPr>
        <w:t>
      (бағалау мерзімі жыл)</w:t>
      </w:r>
    </w:p>
    <w:bookmarkEnd w:id="158"/>
    <w:bookmarkStart w:name="z184" w:id="159"/>
    <w:p>
      <w:pPr>
        <w:spacing w:after="0"/>
        <w:ind w:left="0"/>
        <w:jc w:val="both"/>
      </w:pPr>
      <w:r>
        <w:rPr>
          <w:rFonts w:ascii="Times New Roman"/>
          <w:b w:val="false"/>
          <w:i w:val="false"/>
          <w:color w:val="000000"/>
          <w:sz w:val="28"/>
        </w:rPr>
        <w:t>
      Бағалау нәтижелері</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0"/>
          <w:p>
            <w:pPr>
              <w:spacing w:after="20"/>
              <w:ind w:left="20"/>
              <w:jc w:val="both"/>
            </w:pPr>
            <w:r>
              <w:rPr>
                <w:rFonts w:ascii="Times New Roman"/>
                <w:b w:val="false"/>
                <w:i w:val="false"/>
                <w:color w:val="000000"/>
                <w:sz w:val="20"/>
              </w:rPr>
              <w:t>
№ р/с</w:t>
            </w:r>
          </w:p>
          <w:bookmarkEnd w:id="1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1"/>
          <w:p>
            <w:pPr>
              <w:spacing w:after="20"/>
              <w:ind w:left="20"/>
              <w:jc w:val="both"/>
            </w:pPr>
            <w:r>
              <w:rPr>
                <w:rFonts w:ascii="Times New Roman"/>
                <w:b w:val="false"/>
                <w:i w:val="false"/>
                <w:color w:val="000000"/>
                <w:sz w:val="20"/>
              </w:rPr>
              <w:t>
1.</w:t>
            </w:r>
          </w:p>
          <w:bookmarkEnd w:id="1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2"/>
          <w:p>
            <w:pPr>
              <w:spacing w:after="20"/>
              <w:ind w:left="20"/>
              <w:jc w:val="both"/>
            </w:pPr>
            <w:r>
              <w:rPr>
                <w:rFonts w:ascii="Times New Roman"/>
                <w:b w:val="false"/>
                <w:i w:val="false"/>
                <w:color w:val="000000"/>
                <w:sz w:val="20"/>
              </w:rPr>
              <w:t>
2.</w:t>
            </w:r>
          </w:p>
          <w:bookmarkEnd w:id="1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3"/>
          <w:p>
            <w:pPr>
              <w:spacing w:after="20"/>
              <w:ind w:left="20"/>
              <w:jc w:val="both"/>
            </w:pPr>
            <w:r>
              <w:rPr>
                <w:rFonts w:ascii="Times New Roman"/>
                <w:b w:val="false"/>
                <w:i w:val="false"/>
                <w:color w:val="000000"/>
                <w:sz w:val="20"/>
              </w:rPr>
              <w:t>
...</w:t>
            </w:r>
          </w:p>
          <w:bookmarkEnd w:id="1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9" w:id="164"/>
    <w:p>
      <w:pPr>
        <w:spacing w:after="0"/>
        <w:ind w:left="0"/>
        <w:jc w:val="both"/>
      </w:pPr>
      <w:r>
        <w:rPr>
          <w:rFonts w:ascii="Times New Roman"/>
          <w:b w:val="false"/>
          <w:i w:val="false"/>
          <w:color w:val="000000"/>
          <w:sz w:val="28"/>
        </w:rPr>
        <w:t>
      Комиссия қорытындысы:</w:t>
      </w:r>
    </w:p>
    <w:bookmarkEnd w:id="164"/>
    <w:bookmarkStart w:name="z190" w:id="165"/>
    <w:p>
      <w:pPr>
        <w:spacing w:after="0"/>
        <w:ind w:left="0"/>
        <w:jc w:val="both"/>
      </w:pPr>
      <w:r>
        <w:rPr>
          <w:rFonts w:ascii="Times New Roman"/>
          <w:b w:val="false"/>
          <w:i w:val="false"/>
          <w:color w:val="000000"/>
          <w:sz w:val="28"/>
        </w:rPr>
        <w:t>
      ____________________________________________________________________</w:t>
      </w:r>
    </w:p>
    <w:bookmarkEnd w:id="165"/>
    <w:bookmarkStart w:name="z191" w:id="166"/>
    <w:p>
      <w:pPr>
        <w:spacing w:after="0"/>
        <w:ind w:left="0"/>
        <w:jc w:val="both"/>
      </w:pPr>
      <w:r>
        <w:rPr>
          <w:rFonts w:ascii="Times New Roman"/>
          <w:b w:val="false"/>
          <w:i w:val="false"/>
          <w:color w:val="000000"/>
          <w:sz w:val="28"/>
        </w:rPr>
        <w:t>
      Тексерілді:</w:t>
      </w:r>
    </w:p>
    <w:bookmarkEnd w:id="166"/>
    <w:bookmarkStart w:name="z192" w:id="167"/>
    <w:p>
      <w:pPr>
        <w:spacing w:after="0"/>
        <w:ind w:left="0"/>
        <w:jc w:val="both"/>
      </w:pPr>
      <w:r>
        <w:rPr>
          <w:rFonts w:ascii="Times New Roman"/>
          <w:b w:val="false"/>
          <w:i w:val="false"/>
          <w:color w:val="000000"/>
          <w:sz w:val="28"/>
        </w:rPr>
        <w:t>
      Комиссияның хатшысы: ___________________________ Күні: _____________</w:t>
      </w:r>
    </w:p>
    <w:bookmarkEnd w:id="167"/>
    <w:bookmarkStart w:name="z193" w:id="168"/>
    <w:p>
      <w:pPr>
        <w:spacing w:after="0"/>
        <w:ind w:left="0"/>
        <w:jc w:val="both"/>
      </w:pPr>
      <w:r>
        <w:rPr>
          <w:rFonts w:ascii="Times New Roman"/>
          <w:b w:val="false"/>
          <w:i w:val="false"/>
          <w:color w:val="000000"/>
          <w:sz w:val="28"/>
        </w:rPr>
        <w:t>
      (тегі, аты-жөні, қолы)</w:t>
      </w:r>
    </w:p>
    <w:bookmarkEnd w:id="168"/>
    <w:bookmarkStart w:name="z194" w:id="169"/>
    <w:p>
      <w:pPr>
        <w:spacing w:after="0"/>
        <w:ind w:left="0"/>
        <w:jc w:val="both"/>
      </w:pPr>
      <w:r>
        <w:rPr>
          <w:rFonts w:ascii="Times New Roman"/>
          <w:b w:val="false"/>
          <w:i w:val="false"/>
          <w:color w:val="000000"/>
          <w:sz w:val="28"/>
        </w:rPr>
        <w:t>
      Комиссияның төрағасы: ____________________________ Күні: ____________</w:t>
      </w:r>
    </w:p>
    <w:bookmarkEnd w:id="169"/>
    <w:bookmarkStart w:name="z195" w:id="170"/>
    <w:p>
      <w:pPr>
        <w:spacing w:after="0"/>
        <w:ind w:left="0"/>
        <w:jc w:val="both"/>
      </w:pPr>
      <w:r>
        <w:rPr>
          <w:rFonts w:ascii="Times New Roman"/>
          <w:b w:val="false"/>
          <w:i w:val="false"/>
          <w:color w:val="000000"/>
          <w:sz w:val="28"/>
        </w:rPr>
        <w:t>
      (тегі, аты-жөні, қолы)</w:t>
      </w:r>
    </w:p>
    <w:bookmarkEnd w:id="170"/>
    <w:bookmarkStart w:name="z196" w:id="171"/>
    <w:p>
      <w:pPr>
        <w:spacing w:after="0"/>
        <w:ind w:left="0"/>
        <w:jc w:val="both"/>
      </w:pPr>
      <w:r>
        <w:rPr>
          <w:rFonts w:ascii="Times New Roman"/>
          <w:b w:val="false"/>
          <w:i w:val="false"/>
          <w:color w:val="000000"/>
          <w:sz w:val="28"/>
        </w:rPr>
        <w:t>
      Комиссияның мүшесі: ____________________________ Күні: _____________</w:t>
      </w:r>
    </w:p>
    <w:bookmarkEnd w:id="171"/>
    <w:bookmarkStart w:name="z197" w:id="172"/>
    <w:p>
      <w:pPr>
        <w:spacing w:after="0"/>
        <w:ind w:left="0"/>
        <w:jc w:val="both"/>
      </w:pPr>
      <w:r>
        <w:rPr>
          <w:rFonts w:ascii="Times New Roman"/>
          <w:b w:val="false"/>
          <w:i w:val="false"/>
          <w:color w:val="000000"/>
          <w:sz w:val="28"/>
        </w:rPr>
        <w:t>
      (тегі, аты-жөні, қолы)</w:t>
      </w:r>
    </w:p>
    <w:bookmarkEnd w:id="1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