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b16b" w14:textId="e57b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аудандық мәслихатының 2017 жылғы 25 желтоқсандағы XVIII сессиясының № 149 "2018 - 2020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2018 жылғы 18 сәуірдегі XXI сессиясының № 181 шешімі. Қарағанды облысының Әділет департаментінде 2018 жылғы 4 мамырда № 4742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Ұлытау аудандық мәслихатының 2017 жылғы 25 желтоқсандағы ХVIІI сессиясының №149 "2018-2020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4545 болып тіркелген, 2018 жылғы 15 қаңтардағы "Ұлытау өңірі" № 2-3 (6128) газетінде, Қазақстан Республикасы нормативтік құқықтық актілерінің эталондық бақылау банкінде электрондық түрде 2018 жылдың 19 қаңтарында жарияланған),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5 745 611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5 145 844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-5 083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3 236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591 448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5 977 137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88 197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–104 618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16 421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319 723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319 723 мың теңге: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104 618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16 421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231 526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Ұлытау ауданы әкімдігінің 2018 жылға арналған резерві 45 000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11-1 тармақпен толықтырылсын: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2018 жылға арналған аудандық бюджеттен Жезді кенті және Ұлытау ауылдық округі бюджеттеріне берілген нысаналы трансферттер 9 қосымшаға сәйкес бекітілсін.";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9 қосымшамен толықтырылсын.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Бекетов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мәслихаттын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сәуірдегі №181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XVIII сессиясының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№149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1127"/>
        <w:gridCol w:w="1127"/>
        <w:gridCol w:w="6178"/>
        <w:gridCol w:w="31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5745611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5145844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4858865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4839530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Мамандандырылған ұйымдарға, жеке тұлғаларға бюджеттік кредиттер (қарыздар) бойынша жергілікті бюджеттен берілген айыппұлдар, өсімпұлдар, санкциялар, өндіріп алулар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591448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591448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9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5977137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1631461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жөнiндегi iс-шараларды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Сәулет, қала құрылысы және құрылыс қызметі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жергілікті атқарушы органының резерві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алып қоюлар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2163"/>
        <w:gridCol w:w="1394"/>
        <w:gridCol w:w="306"/>
        <w:gridCol w:w="2557"/>
        <w:gridCol w:w="4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7"/>
        </w:tc>
        <w:tc>
          <w:tcPr>
            <w:tcW w:w="4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1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4"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8"/>
        <w:gridCol w:w="18"/>
        <w:gridCol w:w="1082"/>
        <w:gridCol w:w="2320"/>
        <w:gridCol w:w="1132"/>
        <w:gridCol w:w="1187"/>
        <w:gridCol w:w="3751"/>
        <w:gridCol w:w="1102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65"/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"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283"/>
        <w:gridCol w:w="283"/>
        <w:gridCol w:w="283"/>
        <w:gridCol w:w="5185"/>
        <w:gridCol w:w="53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70"/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-319723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2196"/>
        <w:gridCol w:w="1415"/>
        <w:gridCol w:w="1938"/>
        <w:gridCol w:w="53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4"/>
        </w:tc>
        <w:tc>
          <w:tcPr>
            <w:tcW w:w="5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6"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104618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8"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104618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9"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104618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3130"/>
        <w:gridCol w:w="2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2"/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1528"/>
        <w:gridCol w:w="1529"/>
        <w:gridCol w:w="1954"/>
        <w:gridCol w:w="5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0"/>
        </w:tc>
        <w:tc>
          <w:tcPr>
            <w:tcW w:w="5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2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№149 шешіміне 5 қосымша</w:t>
            </w:r>
          </w:p>
        </w:tc>
      </w:tr>
    </w:tbl>
    <w:bookmarkStart w:name="z328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бюджеттің бюджеттік инвестициялық жобаларды іске асыруға бағытталған бағдарламаларының тізбесі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5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0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сәуірдегі № 181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XVIII сессиясының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149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56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бюджеттің кент, ауылдық округ әкімінің аппараттары арқылы бюджеттік бағдарламаларды іске асыру бойынша шығындар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1"/>
        <w:gridCol w:w="1564"/>
        <w:gridCol w:w="1335"/>
        <w:gridCol w:w="1336"/>
        <w:gridCol w:w="1336"/>
        <w:gridCol w:w="1336"/>
        <w:gridCol w:w="1336"/>
        <w:gridCol w:w="1336"/>
      </w:tblGrid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317"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 округі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Қарсақпай кенті округі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ауылдық округі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 ауылдық округі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ауылдық округі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323928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 мен ауылдық округтер әкімі аппаратының қызметін қамтамасыз ету</w:t>
            </w:r>
          </w:p>
          <w:bookmarkEnd w:id="319"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237276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шығындары </w:t>
            </w:r>
          </w:p>
          <w:bookmarkEnd w:id="320"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bookmarkEnd w:id="321"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322"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bookmarkEnd w:id="323"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bookmarkEnd w:id="324"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автомобиль жолдарының жұмыс істеуін қамтамасыз ету</w:t>
            </w:r>
          </w:p>
          <w:bookmarkEnd w:id="325"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326"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</w:t>
            </w:r>
          </w:p>
          <w:bookmarkEnd w:id="3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Мибұлақ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Жангелді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Борсеңгір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ауылдық округі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20106</w:t>
            </w:r>
          </w:p>
          <w:bookmarkEnd w:id="3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15406</w:t>
            </w:r>
          </w:p>
          <w:bookmarkEnd w:id="3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bookmarkEnd w:id="3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  <w:bookmarkEnd w:id="3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bookmarkEnd w:id="3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3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№181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№149 шешіміне 9 қосымша</w:t>
            </w:r>
          </w:p>
        </w:tc>
      </w:tr>
    </w:tbl>
    <w:bookmarkStart w:name="z379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бюджеттен Жезді кенті және Ұлытау ауылдық округі бюджеттеріне берілген нысаналы трансферттер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1"/>
        <w:gridCol w:w="5809"/>
      </w:tblGrid>
      <w:tr>
        <w:trPr>
          <w:trHeight w:val="30" w:hRule="atLeast"/>
        </w:trPr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338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9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340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</w:t>
            </w:r>
          </w:p>
        </w:tc>
      </w:tr>
      <w:tr>
        <w:trPr>
          <w:trHeight w:val="30" w:hRule="atLeast"/>
        </w:trPr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341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</w:t>
            </w:r>
          </w:p>
        </w:tc>
      </w:tr>
      <w:tr>
        <w:trPr>
          <w:trHeight w:val="30" w:hRule="atLeast"/>
        </w:trPr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342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343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</w:t>
            </w:r>
          </w:p>
        </w:tc>
      </w:tr>
      <w:tr>
        <w:trPr>
          <w:trHeight w:val="30" w:hRule="atLeast"/>
        </w:trPr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 бюджетінің құрамында</w:t>
            </w:r>
          </w:p>
          <w:bookmarkEnd w:id="344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</w:tr>
      <w:tr>
        <w:trPr>
          <w:trHeight w:val="30" w:hRule="atLeast"/>
        </w:trPr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Айгөлек балабақшасы шатырының ағымдағы жөндеуіне </w:t>
            </w:r>
          </w:p>
          <w:bookmarkEnd w:id="345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 мәдени-сауықтыру орталығының ағымдағы шығындарына</w:t>
            </w:r>
          </w:p>
          <w:bookmarkEnd w:id="346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 әкімшілік аппаратының бейнеконференц байланысына</w:t>
            </w:r>
          </w:p>
          <w:bookmarkEnd w:id="347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ауылдық округі бюджетінің құрамында</w:t>
            </w:r>
          </w:p>
          <w:bookmarkEnd w:id="348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14201</w:t>
            </w:r>
          </w:p>
        </w:tc>
      </w:tr>
      <w:tr>
        <w:trPr>
          <w:trHeight w:val="30" w:hRule="atLeast"/>
        </w:trPr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ауылдық округі тұрғын үй-коммуналдық шаруашылығын және автомобиль жолдарын ұстап тұруға</w:t>
            </w:r>
          </w:p>
          <w:bookmarkEnd w:id="349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Ұлытау ауылдық округ әкімшілік аппаратының бейнеконференц байланысына </w:t>
            </w:r>
          </w:p>
          <w:bookmarkEnd w:id="350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