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860b" w14:textId="57486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2017 жылғы 25 желтоқсандағы XVIII сессиясының № 149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Қарағанды облысы Ұлытау аудандық мәслихатының 2018 жылғы 23 шілдедегі XXIII сессиясының № 195 шешімі. Қарағанды облысының Әділет департаментінде 2018 жылғы 10 тамызда № 4889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Ұлытау аудандық мәслихатының 2017 жылғы 25 желтоқсандағы ХVIІI сессиясының № 149 "2018-2020 жылдарға арналған аудандық бюджет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4545 болып тіркелген, 2018 жылғы 15 қаңтардағы "Ұлытау өңірі" №2-3 (6128) газетінде, Қазақстан Республикасы нормативтік құқықтық актілерінің эталондық бақылау банкінде электрондық түрде 2018 жылдың 19 қаңтарында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"1. 2018-2020 жылдарға арналған аудандық бюджет тиісінше 1, 2 және 3 – қосымшаларға сәйкес, 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6 302 540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5 153 177 мың теңге;</w:t>
      </w:r>
    </w:p>
    <w:bookmarkEnd w:id="4"/>
    <w:bookmarkStart w:name="z10" w:id="5"/>
    <w:p>
      <w:pPr>
        <w:spacing w:after="0"/>
        <w:ind w:left="0"/>
        <w:jc w:val="both"/>
      </w:pPr>
      <w:r>
        <w:rPr>
          <w:rFonts w:ascii="Times New Roman"/>
          <w:b w:val="false"/>
          <w:i w:val="false"/>
          <w:color w:val="000000"/>
          <w:sz w:val="28"/>
        </w:rPr>
        <w:t>
      салықтық емес түсімдер - 5 985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5 001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1 138 377 мың теңге;</w:t>
      </w:r>
    </w:p>
    <w:bookmarkEnd w:id="7"/>
    <w:bookmarkStart w:name="z13" w:id="8"/>
    <w:p>
      <w:pPr>
        <w:spacing w:after="0"/>
        <w:ind w:left="0"/>
        <w:jc w:val="both"/>
      </w:pPr>
      <w:r>
        <w:rPr>
          <w:rFonts w:ascii="Times New Roman"/>
          <w:b w:val="false"/>
          <w:i w:val="false"/>
          <w:color w:val="000000"/>
          <w:sz w:val="28"/>
        </w:rPr>
        <w:t>
      2) шығындар – 6 534 066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88 197 мың теңге:</w:t>
      </w:r>
    </w:p>
    <w:bookmarkEnd w:id="9"/>
    <w:bookmarkStart w:name="z15" w:id="10"/>
    <w:p>
      <w:pPr>
        <w:spacing w:after="0"/>
        <w:ind w:left="0"/>
        <w:jc w:val="both"/>
      </w:pPr>
      <w:r>
        <w:rPr>
          <w:rFonts w:ascii="Times New Roman"/>
          <w:b w:val="false"/>
          <w:i w:val="false"/>
          <w:color w:val="000000"/>
          <w:sz w:val="28"/>
        </w:rPr>
        <w:t>
      бюджеттік кредиттер – 104 618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16 421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319 723 мың теңге;</w:t>
      </w:r>
    </w:p>
    <w:bookmarkEnd w:id="15"/>
    <w:bookmarkStart w:name="z21"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319 723 мың теңге: </w:t>
      </w:r>
    </w:p>
    <w:bookmarkEnd w:id="16"/>
    <w:bookmarkStart w:name="z22" w:id="17"/>
    <w:p>
      <w:pPr>
        <w:spacing w:after="0"/>
        <w:ind w:left="0"/>
        <w:jc w:val="both"/>
      </w:pPr>
      <w:r>
        <w:rPr>
          <w:rFonts w:ascii="Times New Roman"/>
          <w:b w:val="false"/>
          <w:i w:val="false"/>
          <w:color w:val="000000"/>
          <w:sz w:val="28"/>
        </w:rPr>
        <w:t>
      қарыздар түсімі – 104 618 мың теңге;</w:t>
      </w:r>
    </w:p>
    <w:bookmarkEnd w:id="17"/>
    <w:bookmarkStart w:name="z23" w:id="18"/>
    <w:p>
      <w:pPr>
        <w:spacing w:after="0"/>
        <w:ind w:left="0"/>
        <w:jc w:val="both"/>
      </w:pPr>
      <w:r>
        <w:rPr>
          <w:rFonts w:ascii="Times New Roman"/>
          <w:b w:val="false"/>
          <w:i w:val="false"/>
          <w:color w:val="000000"/>
          <w:sz w:val="28"/>
        </w:rPr>
        <w:t>
      қарыздарды өтеу – 16 421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231 526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мазмұндалсын:</w:t>
      </w:r>
    </w:p>
    <w:bookmarkStart w:name="z26" w:id="20"/>
    <w:p>
      <w:pPr>
        <w:spacing w:after="0"/>
        <w:ind w:left="0"/>
        <w:jc w:val="both"/>
      </w:pPr>
      <w:r>
        <w:rPr>
          <w:rFonts w:ascii="Times New Roman"/>
          <w:b w:val="false"/>
          <w:i w:val="false"/>
          <w:color w:val="000000"/>
          <w:sz w:val="28"/>
        </w:rPr>
        <w:t>
      "6. Ұлытау ауданы әкімдігінің 2018 жылға арналған резерві 29 031 мың теңге.";</w:t>
      </w:r>
    </w:p>
    <w:bookmarkEnd w:id="20"/>
    <w:bookmarkStart w:name="z27" w:id="21"/>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 қосымшалары</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қосымшаларға</w:t>
      </w:r>
      <w:r>
        <w:rPr>
          <w:rFonts w:ascii="Times New Roman"/>
          <w:b w:val="false"/>
          <w:i w:val="false"/>
          <w:color w:val="000000"/>
          <w:sz w:val="28"/>
        </w:rPr>
        <w:t xml:space="preserve"> сәйкес жаңа редакцияда мазмұндалсын.</w:t>
      </w:r>
    </w:p>
    <w:bookmarkEnd w:id="21"/>
    <w:bookmarkStart w:name="z28" w:id="22"/>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Есетов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ХХІІІ сессиясының 2018 жылғы</w:t>
            </w:r>
            <w:r>
              <w:br/>
            </w:r>
            <w:r>
              <w:rPr>
                <w:rFonts w:ascii="Times New Roman"/>
                <w:b w:val="false"/>
                <w:i w:val="false"/>
                <w:color w:val="000000"/>
                <w:sz w:val="20"/>
              </w:rPr>
              <w:t>23 шілдедегі №195 шешіміне</w:t>
            </w:r>
            <w:r>
              <w:br/>
            </w:r>
            <w:r>
              <w:rPr>
                <w:rFonts w:ascii="Times New Roman"/>
                <w:b w:val="false"/>
                <w:i w:val="false"/>
                <w:color w:val="000000"/>
                <w:sz w:val="20"/>
              </w:rPr>
              <w:t>1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XVIII сессиясының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желтоқсандағы №149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6" w:id="23"/>
    <w:p>
      <w:pPr>
        <w:spacing w:after="0"/>
        <w:ind w:left="0"/>
        <w:jc w:val="left"/>
      </w:pPr>
      <w:r>
        <w:rPr>
          <w:rFonts w:ascii="Times New Roman"/>
          <w:b/>
          <w:i w:val="false"/>
          <w:color w:val="000000"/>
        </w:rPr>
        <w:t xml:space="preserve"> 2018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7317"/>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
Санаты</w:t>
            </w:r>
          </w:p>
          <w:bookmarkEnd w:id="24"/>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
 </w:t>
            </w:r>
          </w:p>
          <w:bookmarkEnd w:id="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w:t>
            </w:r>
          </w:p>
          <w:bookmarkEnd w:id="2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w:t>
            </w:r>
          </w:p>
          <w:bookmarkEnd w:id="2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1</w:t>
            </w:r>
          </w:p>
          <w:bookmarkEnd w:id="2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w:t>
            </w:r>
          </w:p>
          <w:bookmarkEnd w:id="2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1</w:t>
            </w:r>
          </w:p>
          <w:bookmarkEnd w:id="3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5153177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w:t>
            </w:r>
          </w:p>
          <w:bookmarkEnd w:id="3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w:t>
            </w:r>
          </w:p>
          <w:bookmarkEnd w:id="3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w:t>
            </w:r>
          </w:p>
          <w:bookmarkEnd w:id="3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125582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w:t>
            </w:r>
          </w:p>
          <w:bookmarkEnd w:id="3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125582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w:t>
            </w:r>
          </w:p>
          <w:bookmarkEnd w:id="3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4866198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w:t>
            </w:r>
          </w:p>
          <w:bookmarkEnd w:id="3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4846863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w:t>
            </w:r>
          </w:p>
          <w:bookmarkEnd w:id="3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w:t>
            </w:r>
          </w:p>
          <w:bookmarkEnd w:id="3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w:t>
            </w:r>
          </w:p>
          <w:bookmarkEnd w:id="3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
 </w:t>
            </w:r>
          </w:p>
          <w:bookmarkEnd w:id="4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
 </w:t>
            </w:r>
          </w:p>
          <w:bookmarkEnd w:id="4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w:t>
            </w:r>
          </w:p>
          <w:bookmarkEnd w:id="4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3"/>
          <w:p>
            <w:pPr>
              <w:spacing w:after="20"/>
              <w:ind w:left="20"/>
              <w:jc w:val="both"/>
            </w:pPr>
            <w:r>
              <w:rPr>
                <w:rFonts w:ascii="Times New Roman"/>
                <w:b w:val="false"/>
                <w:i w:val="false"/>
                <w:color w:val="000000"/>
                <w:sz w:val="20"/>
              </w:rPr>
              <w:t>
 </w:t>
            </w:r>
          </w:p>
          <w:bookmarkEnd w:id="4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4"/>
          <w:p>
            <w:pPr>
              <w:spacing w:after="20"/>
              <w:ind w:left="20"/>
              <w:jc w:val="both"/>
            </w:pPr>
            <w:r>
              <w:rPr>
                <w:rFonts w:ascii="Times New Roman"/>
                <w:b w:val="false"/>
                <w:i w:val="false"/>
                <w:color w:val="000000"/>
                <w:sz w:val="20"/>
              </w:rPr>
              <w:t>
 </w:t>
            </w:r>
          </w:p>
          <w:bookmarkEnd w:id="4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5"/>
          <w:p>
            <w:pPr>
              <w:spacing w:after="20"/>
              <w:ind w:left="20"/>
              <w:jc w:val="both"/>
            </w:pPr>
            <w:r>
              <w:rPr>
                <w:rFonts w:ascii="Times New Roman"/>
                <w:b w:val="false"/>
                <w:i w:val="false"/>
                <w:color w:val="000000"/>
                <w:sz w:val="20"/>
              </w:rPr>
              <w:t>
 </w:t>
            </w:r>
          </w:p>
          <w:bookmarkEnd w:id="4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6"/>
          <w:p>
            <w:pPr>
              <w:spacing w:after="20"/>
              <w:ind w:left="20"/>
              <w:jc w:val="both"/>
            </w:pPr>
            <w:r>
              <w:rPr>
                <w:rFonts w:ascii="Times New Roman"/>
                <w:b w:val="false"/>
                <w:i w:val="false"/>
                <w:color w:val="000000"/>
                <w:sz w:val="20"/>
              </w:rPr>
              <w:t>
2</w:t>
            </w:r>
          </w:p>
          <w:bookmarkEnd w:id="4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7"/>
          <w:p>
            <w:pPr>
              <w:spacing w:after="20"/>
              <w:ind w:left="20"/>
              <w:jc w:val="both"/>
            </w:pPr>
            <w:r>
              <w:rPr>
                <w:rFonts w:ascii="Times New Roman"/>
                <w:b w:val="false"/>
                <w:i w:val="false"/>
                <w:color w:val="000000"/>
                <w:sz w:val="20"/>
              </w:rPr>
              <w:t>
 </w:t>
            </w:r>
          </w:p>
          <w:bookmarkEnd w:id="4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8"/>
          <w:p>
            <w:pPr>
              <w:spacing w:after="20"/>
              <w:ind w:left="20"/>
              <w:jc w:val="both"/>
            </w:pPr>
            <w:r>
              <w:rPr>
                <w:rFonts w:ascii="Times New Roman"/>
                <w:b w:val="false"/>
                <w:i w:val="false"/>
                <w:color w:val="000000"/>
                <w:sz w:val="20"/>
              </w:rPr>
              <w:t>
 </w:t>
            </w:r>
          </w:p>
          <w:bookmarkEnd w:id="4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9"/>
          <w:p>
            <w:pPr>
              <w:spacing w:after="20"/>
              <w:ind w:left="20"/>
              <w:jc w:val="both"/>
            </w:pPr>
            <w:r>
              <w:rPr>
                <w:rFonts w:ascii="Times New Roman"/>
                <w:b w:val="false"/>
                <w:i w:val="false"/>
                <w:color w:val="000000"/>
                <w:sz w:val="20"/>
              </w:rPr>
              <w:t>
 </w:t>
            </w:r>
          </w:p>
          <w:bookmarkEnd w:id="4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0"/>
          <w:p>
            <w:pPr>
              <w:spacing w:after="20"/>
              <w:ind w:left="20"/>
              <w:jc w:val="both"/>
            </w:pPr>
            <w:r>
              <w:rPr>
                <w:rFonts w:ascii="Times New Roman"/>
                <w:b w:val="false"/>
                <w:i w:val="false"/>
                <w:color w:val="000000"/>
                <w:sz w:val="20"/>
              </w:rPr>
              <w:t>
 </w:t>
            </w:r>
          </w:p>
          <w:bookmarkEnd w:id="5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1"/>
          <w:p>
            <w:pPr>
              <w:spacing w:after="20"/>
              <w:ind w:left="20"/>
              <w:jc w:val="both"/>
            </w:pPr>
            <w:r>
              <w:rPr>
                <w:rFonts w:ascii="Times New Roman"/>
                <w:b w:val="false"/>
                <w:i w:val="false"/>
                <w:color w:val="000000"/>
                <w:sz w:val="20"/>
              </w:rPr>
              <w:t>
 </w:t>
            </w:r>
          </w:p>
          <w:bookmarkEnd w:id="5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2"/>
          <w:p>
            <w:pPr>
              <w:spacing w:after="20"/>
              <w:ind w:left="20"/>
              <w:jc w:val="both"/>
            </w:pPr>
            <w:r>
              <w:rPr>
                <w:rFonts w:ascii="Times New Roman"/>
                <w:b w:val="false"/>
                <w:i w:val="false"/>
                <w:color w:val="000000"/>
                <w:sz w:val="20"/>
              </w:rPr>
              <w:t>
 </w:t>
            </w:r>
          </w:p>
          <w:bookmarkEnd w:id="5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3</w:t>
            </w:r>
          </w:p>
          <w:bookmarkEnd w:id="5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4"/>
          <w:p>
            <w:pPr>
              <w:spacing w:after="20"/>
              <w:ind w:left="20"/>
              <w:jc w:val="both"/>
            </w:pPr>
            <w:r>
              <w:rPr>
                <w:rFonts w:ascii="Times New Roman"/>
                <w:b w:val="false"/>
                <w:i w:val="false"/>
                <w:color w:val="000000"/>
                <w:sz w:val="20"/>
              </w:rPr>
              <w:t>
 </w:t>
            </w:r>
          </w:p>
          <w:bookmarkEnd w:id="5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5"/>
          <w:p>
            <w:pPr>
              <w:spacing w:after="20"/>
              <w:ind w:left="20"/>
              <w:jc w:val="both"/>
            </w:pPr>
            <w:r>
              <w:rPr>
                <w:rFonts w:ascii="Times New Roman"/>
                <w:b w:val="false"/>
                <w:i w:val="false"/>
                <w:color w:val="000000"/>
                <w:sz w:val="20"/>
              </w:rPr>
              <w:t>
 </w:t>
            </w:r>
          </w:p>
          <w:bookmarkEnd w:id="5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w:t>
            </w:r>
          </w:p>
          <w:bookmarkEnd w:id="5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7"/>
          <w:p>
            <w:pPr>
              <w:spacing w:after="20"/>
              <w:ind w:left="20"/>
              <w:jc w:val="both"/>
            </w:pPr>
            <w:r>
              <w:rPr>
                <w:rFonts w:ascii="Times New Roman"/>
                <w:b w:val="false"/>
                <w:i w:val="false"/>
                <w:color w:val="000000"/>
                <w:sz w:val="20"/>
              </w:rPr>
              <w:t>
 </w:t>
            </w:r>
          </w:p>
          <w:bookmarkEnd w:id="5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4</w:t>
            </w:r>
          </w:p>
          <w:bookmarkEnd w:id="5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1138377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9"/>
          <w:p>
            <w:pPr>
              <w:spacing w:after="20"/>
              <w:ind w:left="20"/>
              <w:jc w:val="both"/>
            </w:pPr>
            <w:r>
              <w:rPr>
                <w:rFonts w:ascii="Times New Roman"/>
                <w:b w:val="false"/>
                <w:i w:val="false"/>
                <w:color w:val="000000"/>
                <w:sz w:val="20"/>
              </w:rPr>
              <w:t>
 </w:t>
            </w:r>
          </w:p>
          <w:bookmarkEnd w:id="5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1138377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0"/>
          <w:p>
            <w:pPr>
              <w:spacing w:after="20"/>
              <w:ind w:left="20"/>
              <w:jc w:val="both"/>
            </w:pPr>
            <w:r>
              <w:rPr>
                <w:rFonts w:ascii="Times New Roman"/>
                <w:b w:val="false"/>
                <w:i w:val="false"/>
                <w:color w:val="000000"/>
                <w:sz w:val="20"/>
              </w:rPr>
              <w:t>
 </w:t>
            </w:r>
          </w:p>
          <w:bookmarkEnd w:id="6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1138377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52"/>
        <w:gridCol w:w="1164"/>
        <w:gridCol w:w="1164"/>
        <w:gridCol w:w="6174"/>
        <w:gridCol w:w="23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Функционалдық топ</w:t>
            </w:r>
          </w:p>
          <w:bookmarkEnd w:id="61"/>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w:t>
            </w:r>
          </w:p>
          <w:bookmarkEnd w:id="6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w:t>
            </w:r>
          </w:p>
          <w:bookmarkEnd w:id="6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4"/>
          <w:p>
            <w:pPr>
              <w:spacing w:after="20"/>
              <w:ind w:left="20"/>
              <w:jc w:val="both"/>
            </w:pPr>
            <w:r>
              <w:rPr>
                <w:rFonts w:ascii="Times New Roman"/>
                <w:b w:val="false"/>
                <w:i w:val="false"/>
                <w:color w:val="000000"/>
                <w:sz w:val="20"/>
              </w:rPr>
              <w:t>
 </w:t>
            </w:r>
          </w:p>
          <w:bookmarkEnd w:id="6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5"/>
          <w:p>
            <w:pPr>
              <w:spacing w:after="20"/>
              <w:ind w:left="20"/>
              <w:jc w:val="both"/>
            </w:pPr>
            <w:r>
              <w:rPr>
                <w:rFonts w:ascii="Times New Roman"/>
                <w:b w:val="false"/>
                <w:i w:val="false"/>
                <w:color w:val="000000"/>
                <w:sz w:val="20"/>
              </w:rPr>
              <w:t>
 </w:t>
            </w:r>
          </w:p>
          <w:bookmarkEnd w:id="6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6"/>
          <w:p>
            <w:pPr>
              <w:spacing w:after="20"/>
              <w:ind w:left="20"/>
              <w:jc w:val="both"/>
            </w:pPr>
            <w:r>
              <w:rPr>
                <w:rFonts w:ascii="Times New Roman"/>
                <w:b w:val="false"/>
                <w:i w:val="false"/>
                <w:color w:val="000000"/>
                <w:sz w:val="20"/>
              </w:rPr>
              <w:t>
1</w:t>
            </w:r>
          </w:p>
          <w:bookmarkEnd w:id="6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7"/>
          <w:p>
            <w:pPr>
              <w:spacing w:after="20"/>
              <w:ind w:left="20"/>
              <w:jc w:val="both"/>
            </w:pPr>
            <w:r>
              <w:rPr>
                <w:rFonts w:ascii="Times New Roman"/>
                <w:b w:val="false"/>
                <w:i w:val="false"/>
                <w:color w:val="000000"/>
                <w:sz w:val="20"/>
              </w:rPr>
              <w:t>
 </w:t>
            </w:r>
          </w:p>
          <w:bookmarkEnd w:id="6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6534066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8"/>
          <w:p>
            <w:pPr>
              <w:spacing w:after="20"/>
              <w:ind w:left="20"/>
              <w:jc w:val="both"/>
            </w:pPr>
            <w:r>
              <w:rPr>
                <w:rFonts w:ascii="Times New Roman"/>
                <w:b w:val="false"/>
                <w:i w:val="false"/>
                <w:color w:val="000000"/>
                <w:sz w:val="20"/>
              </w:rPr>
              <w:t>
01</w:t>
            </w:r>
          </w:p>
          <w:bookmarkEnd w:id="6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9"/>
          <w:p>
            <w:pPr>
              <w:spacing w:after="20"/>
              <w:ind w:left="20"/>
              <w:jc w:val="both"/>
            </w:pPr>
            <w:r>
              <w:rPr>
                <w:rFonts w:ascii="Times New Roman"/>
                <w:b w:val="false"/>
                <w:i w:val="false"/>
                <w:color w:val="000000"/>
                <w:sz w:val="20"/>
              </w:rPr>
              <w:t>
 </w:t>
            </w:r>
          </w:p>
          <w:bookmarkEnd w:id="6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400152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0"/>
          <w:p>
            <w:pPr>
              <w:spacing w:after="20"/>
              <w:ind w:left="20"/>
              <w:jc w:val="both"/>
            </w:pPr>
            <w:r>
              <w:rPr>
                <w:rFonts w:ascii="Times New Roman"/>
                <w:b w:val="false"/>
                <w:i w:val="false"/>
                <w:color w:val="000000"/>
                <w:sz w:val="20"/>
              </w:rPr>
              <w:t>
 </w:t>
            </w:r>
          </w:p>
          <w:bookmarkEnd w:id="7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1"/>
          <w:p>
            <w:pPr>
              <w:spacing w:after="20"/>
              <w:ind w:left="20"/>
              <w:jc w:val="both"/>
            </w:pPr>
            <w:r>
              <w:rPr>
                <w:rFonts w:ascii="Times New Roman"/>
                <w:b w:val="false"/>
                <w:i w:val="false"/>
                <w:color w:val="000000"/>
                <w:sz w:val="20"/>
              </w:rPr>
              <w:t>
 </w:t>
            </w:r>
          </w:p>
          <w:bookmarkEnd w:id="7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2"/>
          <w:p>
            <w:pPr>
              <w:spacing w:after="20"/>
              <w:ind w:left="20"/>
              <w:jc w:val="both"/>
            </w:pPr>
            <w:r>
              <w:rPr>
                <w:rFonts w:ascii="Times New Roman"/>
                <w:b w:val="false"/>
                <w:i w:val="false"/>
                <w:color w:val="000000"/>
                <w:sz w:val="20"/>
              </w:rPr>
              <w:t>
 </w:t>
            </w:r>
          </w:p>
          <w:bookmarkEnd w:id="7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130861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3"/>
          <w:p>
            <w:pPr>
              <w:spacing w:after="20"/>
              <w:ind w:left="20"/>
              <w:jc w:val="both"/>
            </w:pPr>
            <w:r>
              <w:rPr>
                <w:rFonts w:ascii="Times New Roman"/>
                <w:b w:val="false"/>
                <w:i w:val="false"/>
                <w:color w:val="000000"/>
                <w:sz w:val="20"/>
              </w:rPr>
              <w:t>
 </w:t>
            </w:r>
          </w:p>
          <w:bookmarkEnd w:id="7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4"/>
          <w:p>
            <w:pPr>
              <w:spacing w:after="20"/>
              <w:ind w:left="20"/>
              <w:jc w:val="both"/>
            </w:pPr>
            <w:r>
              <w:rPr>
                <w:rFonts w:ascii="Times New Roman"/>
                <w:b w:val="false"/>
                <w:i w:val="false"/>
                <w:color w:val="000000"/>
                <w:sz w:val="20"/>
              </w:rPr>
              <w:t>
 </w:t>
            </w:r>
          </w:p>
          <w:bookmarkEnd w:id="7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5"/>
          <w:p>
            <w:pPr>
              <w:spacing w:after="20"/>
              <w:ind w:left="20"/>
              <w:jc w:val="both"/>
            </w:pPr>
            <w:r>
              <w:rPr>
                <w:rFonts w:ascii="Times New Roman"/>
                <w:b w:val="false"/>
                <w:i w:val="false"/>
                <w:color w:val="000000"/>
                <w:sz w:val="20"/>
              </w:rPr>
              <w:t>
 </w:t>
            </w:r>
          </w:p>
          <w:bookmarkEnd w:id="7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6"/>
          <w:p>
            <w:pPr>
              <w:spacing w:after="20"/>
              <w:ind w:left="20"/>
              <w:jc w:val="both"/>
            </w:pPr>
            <w:r>
              <w:rPr>
                <w:rFonts w:ascii="Times New Roman"/>
                <w:b w:val="false"/>
                <w:i w:val="false"/>
                <w:color w:val="000000"/>
                <w:sz w:val="20"/>
              </w:rPr>
              <w:t>
 </w:t>
            </w:r>
          </w:p>
          <w:bookmarkEnd w:id="7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250394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7"/>
          <w:p>
            <w:pPr>
              <w:spacing w:after="20"/>
              <w:ind w:left="20"/>
              <w:jc w:val="both"/>
            </w:pPr>
            <w:r>
              <w:rPr>
                <w:rFonts w:ascii="Times New Roman"/>
                <w:b w:val="false"/>
                <w:i w:val="false"/>
                <w:color w:val="000000"/>
                <w:sz w:val="20"/>
              </w:rPr>
              <w:t>
 </w:t>
            </w:r>
          </w:p>
          <w:bookmarkEnd w:id="7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241758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8"/>
          <w:p>
            <w:pPr>
              <w:spacing w:after="20"/>
              <w:ind w:left="20"/>
              <w:jc w:val="both"/>
            </w:pPr>
            <w:r>
              <w:rPr>
                <w:rFonts w:ascii="Times New Roman"/>
                <w:b w:val="false"/>
                <w:i w:val="false"/>
                <w:color w:val="000000"/>
                <w:sz w:val="20"/>
              </w:rPr>
              <w:t>
 </w:t>
            </w:r>
          </w:p>
          <w:bookmarkEnd w:id="7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9"/>
          <w:p>
            <w:pPr>
              <w:spacing w:after="20"/>
              <w:ind w:left="20"/>
              <w:jc w:val="both"/>
            </w:pPr>
            <w:r>
              <w:rPr>
                <w:rFonts w:ascii="Times New Roman"/>
                <w:b w:val="false"/>
                <w:i w:val="false"/>
                <w:color w:val="000000"/>
                <w:sz w:val="20"/>
              </w:rPr>
              <w:t>
 </w:t>
            </w:r>
          </w:p>
          <w:bookmarkEnd w:id="7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0"/>
          <w:p>
            <w:pPr>
              <w:spacing w:after="20"/>
              <w:ind w:left="20"/>
              <w:jc w:val="both"/>
            </w:pPr>
            <w:r>
              <w:rPr>
                <w:rFonts w:ascii="Times New Roman"/>
                <w:b w:val="false"/>
                <w:i w:val="false"/>
                <w:color w:val="000000"/>
                <w:sz w:val="20"/>
              </w:rPr>
              <w:t>
 </w:t>
            </w:r>
          </w:p>
          <w:bookmarkEnd w:id="8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1"/>
          <w:p>
            <w:pPr>
              <w:spacing w:after="20"/>
              <w:ind w:left="20"/>
              <w:jc w:val="both"/>
            </w:pPr>
            <w:r>
              <w:rPr>
                <w:rFonts w:ascii="Times New Roman"/>
                <w:b w:val="false"/>
                <w:i w:val="false"/>
                <w:color w:val="000000"/>
                <w:sz w:val="20"/>
              </w:rPr>
              <w:t>
 </w:t>
            </w:r>
          </w:p>
          <w:bookmarkEnd w:id="8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2"/>
          <w:p>
            <w:pPr>
              <w:spacing w:after="20"/>
              <w:ind w:left="20"/>
              <w:jc w:val="both"/>
            </w:pPr>
            <w:r>
              <w:rPr>
                <w:rFonts w:ascii="Times New Roman"/>
                <w:b w:val="false"/>
                <w:i w:val="false"/>
                <w:color w:val="000000"/>
                <w:sz w:val="20"/>
              </w:rPr>
              <w:t>
 </w:t>
            </w:r>
          </w:p>
          <w:bookmarkEnd w:id="8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3"/>
          <w:p>
            <w:pPr>
              <w:spacing w:after="20"/>
              <w:ind w:left="20"/>
              <w:jc w:val="both"/>
            </w:pPr>
            <w:r>
              <w:rPr>
                <w:rFonts w:ascii="Times New Roman"/>
                <w:b w:val="false"/>
                <w:i w:val="false"/>
                <w:color w:val="000000"/>
                <w:sz w:val="20"/>
              </w:rPr>
              <w:t>
 </w:t>
            </w:r>
          </w:p>
          <w:bookmarkEnd w:id="8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4"/>
          <w:p>
            <w:pPr>
              <w:spacing w:after="20"/>
              <w:ind w:left="20"/>
              <w:jc w:val="both"/>
            </w:pPr>
            <w:r>
              <w:rPr>
                <w:rFonts w:ascii="Times New Roman"/>
                <w:b w:val="false"/>
                <w:i w:val="false"/>
                <w:color w:val="000000"/>
                <w:sz w:val="20"/>
              </w:rPr>
              <w:t>
 </w:t>
            </w:r>
          </w:p>
          <w:bookmarkEnd w:id="8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5"/>
          <w:p>
            <w:pPr>
              <w:spacing w:after="20"/>
              <w:ind w:left="20"/>
              <w:jc w:val="both"/>
            </w:pPr>
            <w:r>
              <w:rPr>
                <w:rFonts w:ascii="Times New Roman"/>
                <w:b w:val="false"/>
                <w:i w:val="false"/>
                <w:color w:val="000000"/>
                <w:sz w:val="20"/>
              </w:rPr>
              <w:t>
 </w:t>
            </w:r>
          </w:p>
          <w:bookmarkEnd w:id="8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6"/>
          <w:p>
            <w:pPr>
              <w:spacing w:after="20"/>
              <w:ind w:left="20"/>
              <w:jc w:val="both"/>
            </w:pPr>
            <w:r>
              <w:rPr>
                <w:rFonts w:ascii="Times New Roman"/>
                <w:b w:val="false"/>
                <w:i w:val="false"/>
                <w:color w:val="000000"/>
                <w:sz w:val="20"/>
              </w:rPr>
              <w:t>
 </w:t>
            </w:r>
          </w:p>
          <w:bookmarkEnd w:id="8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7"/>
          <w:p>
            <w:pPr>
              <w:spacing w:after="20"/>
              <w:ind w:left="20"/>
              <w:jc w:val="both"/>
            </w:pPr>
            <w:r>
              <w:rPr>
                <w:rFonts w:ascii="Times New Roman"/>
                <w:b w:val="false"/>
                <w:i w:val="false"/>
                <w:color w:val="000000"/>
                <w:sz w:val="20"/>
              </w:rPr>
              <w:t>
 </w:t>
            </w:r>
          </w:p>
          <w:bookmarkEnd w:id="8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8"/>
          <w:p>
            <w:pPr>
              <w:spacing w:after="20"/>
              <w:ind w:left="20"/>
              <w:jc w:val="both"/>
            </w:pPr>
            <w:r>
              <w:rPr>
                <w:rFonts w:ascii="Times New Roman"/>
                <w:b w:val="false"/>
                <w:i w:val="false"/>
                <w:color w:val="000000"/>
                <w:sz w:val="20"/>
              </w:rPr>
              <w:t>
 </w:t>
            </w:r>
          </w:p>
          <w:bookmarkEnd w:id="8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9"/>
          <w:p>
            <w:pPr>
              <w:spacing w:after="20"/>
              <w:ind w:left="20"/>
              <w:jc w:val="both"/>
            </w:pPr>
            <w:r>
              <w:rPr>
                <w:rFonts w:ascii="Times New Roman"/>
                <w:b w:val="false"/>
                <w:i w:val="false"/>
                <w:color w:val="000000"/>
                <w:sz w:val="20"/>
              </w:rPr>
              <w:t>
 </w:t>
            </w:r>
          </w:p>
          <w:bookmarkEnd w:id="8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0"/>
          <w:p>
            <w:pPr>
              <w:spacing w:after="20"/>
              <w:ind w:left="20"/>
              <w:jc w:val="both"/>
            </w:pPr>
            <w:r>
              <w:rPr>
                <w:rFonts w:ascii="Times New Roman"/>
                <w:b w:val="false"/>
                <w:i w:val="false"/>
                <w:color w:val="000000"/>
                <w:sz w:val="20"/>
              </w:rPr>
              <w:t>
 </w:t>
            </w:r>
          </w:p>
          <w:bookmarkEnd w:id="9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1"/>
          <w:p>
            <w:pPr>
              <w:spacing w:after="20"/>
              <w:ind w:left="20"/>
              <w:jc w:val="both"/>
            </w:pPr>
            <w:r>
              <w:rPr>
                <w:rFonts w:ascii="Times New Roman"/>
                <w:b w:val="false"/>
                <w:i w:val="false"/>
                <w:color w:val="000000"/>
                <w:sz w:val="20"/>
              </w:rPr>
              <w:t>
 </w:t>
            </w:r>
          </w:p>
          <w:bookmarkEnd w:id="9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2"/>
          <w:p>
            <w:pPr>
              <w:spacing w:after="20"/>
              <w:ind w:left="20"/>
              <w:jc w:val="both"/>
            </w:pPr>
            <w:r>
              <w:rPr>
                <w:rFonts w:ascii="Times New Roman"/>
                <w:b w:val="false"/>
                <w:i w:val="false"/>
                <w:color w:val="000000"/>
                <w:sz w:val="20"/>
              </w:rPr>
              <w:t>
 </w:t>
            </w:r>
          </w:p>
          <w:bookmarkEnd w:id="9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3"/>
          <w:p>
            <w:pPr>
              <w:spacing w:after="20"/>
              <w:ind w:left="20"/>
              <w:jc w:val="both"/>
            </w:pPr>
            <w:r>
              <w:rPr>
                <w:rFonts w:ascii="Times New Roman"/>
                <w:b w:val="false"/>
                <w:i w:val="false"/>
                <w:color w:val="000000"/>
                <w:sz w:val="20"/>
              </w:rPr>
              <w:t>
 </w:t>
            </w:r>
          </w:p>
          <w:bookmarkEnd w:id="9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4"/>
          <w:p>
            <w:pPr>
              <w:spacing w:after="20"/>
              <w:ind w:left="20"/>
              <w:jc w:val="both"/>
            </w:pPr>
            <w:r>
              <w:rPr>
                <w:rFonts w:ascii="Times New Roman"/>
                <w:b w:val="false"/>
                <w:i w:val="false"/>
                <w:color w:val="000000"/>
                <w:sz w:val="20"/>
              </w:rPr>
              <w:t>
 </w:t>
            </w:r>
          </w:p>
          <w:bookmarkEnd w:id="9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5"/>
          <w:p>
            <w:pPr>
              <w:spacing w:after="20"/>
              <w:ind w:left="20"/>
              <w:jc w:val="both"/>
            </w:pPr>
            <w:r>
              <w:rPr>
                <w:rFonts w:ascii="Times New Roman"/>
                <w:b w:val="false"/>
                <w:i w:val="false"/>
                <w:color w:val="000000"/>
                <w:sz w:val="20"/>
              </w:rPr>
              <w:t>
 </w:t>
            </w:r>
          </w:p>
          <w:bookmarkEnd w:id="9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6"/>
          <w:p>
            <w:pPr>
              <w:spacing w:after="20"/>
              <w:ind w:left="20"/>
              <w:jc w:val="both"/>
            </w:pPr>
            <w:r>
              <w:rPr>
                <w:rFonts w:ascii="Times New Roman"/>
                <w:b w:val="false"/>
                <w:i w:val="false"/>
                <w:color w:val="000000"/>
                <w:sz w:val="20"/>
              </w:rPr>
              <w:t>
 </w:t>
            </w:r>
          </w:p>
          <w:bookmarkEnd w:id="9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7"/>
          <w:p>
            <w:pPr>
              <w:spacing w:after="20"/>
              <w:ind w:left="20"/>
              <w:jc w:val="both"/>
            </w:pPr>
            <w:r>
              <w:rPr>
                <w:rFonts w:ascii="Times New Roman"/>
                <w:b w:val="false"/>
                <w:i w:val="false"/>
                <w:color w:val="000000"/>
                <w:sz w:val="20"/>
              </w:rPr>
              <w:t>
02</w:t>
            </w:r>
          </w:p>
          <w:bookmarkEnd w:id="9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8"/>
          <w:p>
            <w:pPr>
              <w:spacing w:after="20"/>
              <w:ind w:left="20"/>
              <w:jc w:val="both"/>
            </w:pPr>
            <w:r>
              <w:rPr>
                <w:rFonts w:ascii="Times New Roman"/>
                <w:b w:val="false"/>
                <w:i w:val="false"/>
                <w:color w:val="000000"/>
                <w:sz w:val="20"/>
              </w:rPr>
              <w:t>
 </w:t>
            </w:r>
          </w:p>
          <w:bookmarkEnd w:id="9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9"/>
          <w:p>
            <w:pPr>
              <w:spacing w:after="20"/>
              <w:ind w:left="20"/>
              <w:jc w:val="both"/>
            </w:pPr>
            <w:r>
              <w:rPr>
                <w:rFonts w:ascii="Times New Roman"/>
                <w:b w:val="false"/>
                <w:i w:val="false"/>
                <w:color w:val="000000"/>
                <w:sz w:val="20"/>
              </w:rPr>
              <w:t>
 </w:t>
            </w:r>
          </w:p>
          <w:bookmarkEnd w:id="9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0"/>
          <w:p>
            <w:pPr>
              <w:spacing w:after="20"/>
              <w:ind w:left="20"/>
              <w:jc w:val="both"/>
            </w:pPr>
            <w:r>
              <w:rPr>
                <w:rFonts w:ascii="Times New Roman"/>
                <w:b w:val="false"/>
                <w:i w:val="false"/>
                <w:color w:val="000000"/>
                <w:sz w:val="20"/>
              </w:rPr>
              <w:t>
 </w:t>
            </w:r>
          </w:p>
          <w:bookmarkEnd w:id="10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1"/>
          <w:p>
            <w:pPr>
              <w:spacing w:after="20"/>
              <w:ind w:left="20"/>
              <w:jc w:val="both"/>
            </w:pPr>
            <w:r>
              <w:rPr>
                <w:rFonts w:ascii="Times New Roman"/>
                <w:b w:val="false"/>
                <w:i w:val="false"/>
                <w:color w:val="000000"/>
                <w:sz w:val="20"/>
              </w:rPr>
              <w:t>
 </w:t>
            </w:r>
          </w:p>
          <w:bookmarkEnd w:id="10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2"/>
          <w:p>
            <w:pPr>
              <w:spacing w:after="20"/>
              <w:ind w:left="20"/>
              <w:jc w:val="both"/>
            </w:pPr>
            <w:r>
              <w:rPr>
                <w:rFonts w:ascii="Times New Roman"/>
                <w:b w:val="false"/>
                <w:i w:val="false"/>
                <w:color w:val="000000"/>
                <w:sz w:val="20"/>
              </w:rPr>
              <w:t>
 </w:t>
            </w:r>
          </w:p>
          <w:bookmarkEnd w:id="10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3"/>
          <w:p>
            <w:pPr>
              <w:spacing w:after="20"/>
              <w:ind w:left="20"/>
              <w:jc w:val="both"/>
            </w:pPr>
            <w:r>
              <w:rPr>
                <w:rFonts w:ascii="Times New Roman"/>
                <w:b w:val="false"/>
                <w:i w:val="false"/>
                <w:color w:val="000000"/>
                <w:sz w:val="20"/>
              </w:rPr>
              <w:t>
 </w:t>
            </w:r>
          </w:p>
          <w:bookmarkEnd w:id="10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4"/>
          <w:p>
            <w:pPr>
              <w:spacing w:after="20"/>
              <w:ind w:left="20"/>
              <w:jc w:val="both"/>
            </w:pPr>
            <w:r>
              <w:rPr>
                <w:rFonts w:ascii="Times New Roman"/>
                <w:b w:val="false"/>
                <w:i w:val="false"/>
                <w:color w:val="000000"/>
                <w:sz w:val="20"/>
              </w:rPr>
              <w:t>
03</w:t>
            </w:r>
          </w:p>
          <w:bookmarkEnd w:id="10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5"/>
          <w:p>
            <w:pPr>
              <w:spacing w:after="20"/>
              <w:ind w:left="20"/>
              <w:jc w:val="both"/>
            </w:pPr>
            <w:r>
              <w:rPr>
                <w:rFonts w:ascii="Times New Roman"/>
                <w:b w:val="false"/>
                <w:i w:val="false"/>
                <w:color w:val="000000"/>
                <w:sz w:val="20"/>
              </w:rPr>
              <w:t>
 </w:t>
            </w:r>
          </w:p>
          <w:bookmarkEnd w:id="10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6"/>
          <w:p>
            <w:pPr>
              <w:spacing w:after="20"/>
              <w:ind w:left="20"/>
              <w:jc w:val="both"/>
            </w:pPr>
            <w:r>
              <w:rPr>
                <w:rFonts w:ascii="Times New Roman"/>
                <w:b w:val="false"/>
                <w:i w:val="false"/>
                <w:color w:val="000000"/>
                <w:sz w:val="20"/>
              </w:rPr>
              <w:t>
 </w:t>
            </w:r>
          </w:p>
          <w:bookmarkEnd w:id="10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7"/>
          <w:p>
            <w:pPr>
              <w:spacing w:after="20"/>
              <w:ind w:left="20"/>
              <w:jc w:val="both"/>
            </w:pPr>
            <w:r>
              <w:rPr>
                <w:rFonts w:ascii="Times New Roman"/>
                <w:b w:val="false"/>
                <w:i w:val="false"/>
                <w:color w:val="000000"/>
                <w:sz w:val="20"/>
              </w:rPr>
              <w:t>
 </w:t>
            </w:r>
          </w:p>
          <w:bookmarkEnd w:id="10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8"/>
          <w:p>
            <w:pPr>
              <w:spacing w:after="20"/>
              <w:ind w:left="20"/>
              <w:jc w:val="both"/>
            </w:pPr>
            <w:r>
              <w:rPr>
                <w:rFonts w:ascii="Times New Roman"/>
                <w:b w:val="false"/>
                <w:i w:val="false"/>
                <w:color w:val="000000"/>
                <w:sz w:val="20"/>
              </w:rPr>
              <w:t>
04</w:t>
            </w:r>
          </w:p>
          <w:bookmarkEnd w:id="10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1915305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9"/>
          <w:p>
            <w:pPr>
              <w:spacing w:after="20"/>
              <w:ind w:left="20"/>
              <w:jc w:val="both"/>
            </w:pPr>
            <w:r>
              <w:rPr>
                <w:rFonts w:ascii="Times New Roman"/>
                <w:b w:val="false"/>
                <w:i w:val="false"/>
                <w:color w:val="000000"/>
                <w:sz w:val="20"/>
              </w:rPr>
              <w:t>
 </w:t>
            </w:r>
          </w:p>
          <w:bookmarkEnd w:id="10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0"/>
          <w:p>
            <w:pPr>
              <w:spacing w:after="20"/>
              <w:ind w:left="20"/>
              <w:jc w:val="both"/>
            </w:pPr>
            <w:r>
              <w:rPr>
                <w:rFonts w:ascii="Times New Roman"/>
                <w:b w:val="false"/>
                <w:i w:val="false"/>
                <w:color w:val="000000"/>
                <w:sz w:val="20"/>
              </w:rPr>
              <w:t>
 </w:t>
            </w:r>
          </w:p>
          <w:bookmarkEnd w:id="11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1"/>
          <w:p>
            <w:pPr>
              <w:spacing w:after="20"/>
              <w:ind w:left="20"/>
              <w:jc w:val="both"/>
            </w:pPr>
            <w:r>
              <w:rPr>
                <w:rFonts w:ascii="Times New Roman"/>
                <w:b w:val="false"/>
                <w:i w:val="false"/>
                <w:color w:val="000000"/>
                <w:sz w:val="20"/>
              </w:rPr>
              <w:t>
 </w:t>
            </w:r>
          </w:p>
          <w:bookmarkEnd w:id="11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2"/>
          <w:p>
            <w:pPr>
              <w:spacing w:after="20"/>
              <w:ind w:left="20"/>
              <w:jc w:val="both"/>
            </w:pPr>
            <w:r>
              <w:rPr>
                <w:rFonts w:ascii="Times New Roman"/>
                <w:b w:val="false"/>
                <w:i w:val="false"/>
                <w:color w:val="000000"/>
                <w:sz w:val="20"/>
              </w:rPr>
              <w:t>
 </w:t>
            </w:r>
          </w:p>
          <w:bookmarkEnd w:id="11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3"/>
          <w:p>
            <w:pPr>
              <w:spacing w:after="20"/>
              <w:ind w:left="20"/>
              <w:jc w:val="both"/>
            </w:pPr>
            <w:r>
              <w:rPr>
                <w:rFonts w:ascii="Times New Roman"/>
                <w:b w:val="false"/>
                <w:i w:val="false"/>
                <w:color w:val="000000"/>
                <w:sz w:val="20"/>
              </w:rPr>
              <w:t>
 </w:t>
            </w:r>
          </w:p>
          <w:bookmarkEnd w:id="11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4"/>
          <w:p>
            <w:pPr>
              <w:spacing w:after="20"/>
              <w:ind w:left="20"/>
              <w:jc w:val="both"/>
            </w:pPr>
            <w:r>
              <w:rPr>
                <w:rFonts w:ascii="Times New Roman"/>
                <w:b w:val="false"/>
                <w:i w:val="false"/>
                <w:color w:val="000000"/>
                <w:sz w:val="20"/>
              </w:rPr>
              <w:t>
 </w:t>
            </w:r>
          </w:p>
          <w:bookmarkEnd w:id="11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1687516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5"/>
          <w:p>
            <w:pPr>
              <w:spacing w:after="20"/>
              <w:ind w:left="20"/>
              <w:jc w:val="both"/>
            </w:pPr>
            <w:r>
              <w:rPr>
                <w:rFonts w:ascii="Times New Roman"/>
                <w:b w:val="false"/>
                <w:i w:val="false"/>
                <w:color w:val="000000"/>
                <w:sz w:val="20"/>
              </w:rPr>
              <w:t>
 </w:t>
            </w:r>
          </w:p>
          <w:bookmarkEnd w:id="11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1639874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6"/>
          <w:p>
            <w:pPr>
              <w:spacing w:after="20"/>
              <w:ind w:left="20"/>
              <w:jc w:val="both"/>
            </w:pPr>
            <w:r>
              <w:rPr>
                <w:rFonts w:ascii="Times New Roman"/>
                <w:b w:val="false"/>
                <w:i w:val="false"/>
                <w:color w:val="000000"/>
                <w:sz w:val="20"/>
              </w:rPr>
              <w:t>
 </w:t>
            </w:r>
          </w:p>
          <w:bookmarkEnd w:id="11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7"/>
          <w:p>
            <w:pPr>
              <w:spacing w:after="20"/>
              <w:ind w:left="20"/>
              <w:jc w:val="both"/>
            </w:pPr>
            <w:r>
              <w:rPr>
                <w:rFonts w:ascii="Times New Roman"/>
                <w:b w:val="false"/>
                <w:i w:val="false"/>
                <w:color w:val="000000"/>
                <w:sz w:val="20"/>
              </w:rPr>
              <w:t>
 </w:t>
            </w:r>
          </w:p>
          <w:bookmarkEnd w:id="11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8"/>
          <w:p>
            <w:pPr>
              <w:spacing w:after="20"/>
              <w:ind w:left="20"/>
              <w:jc w:val="both"/>
            </w:pPr>
            <w:r>
              <w:rPr>
                <w:rFonts w:ascii="Times New Roman"/>
                <w:b w:val="false"/>
                <w:i w:val="false"/>
                <w:color w:val="000000"/>
                <w:sz w:val="20"/>
              </w:rPr>
              <w:t>
 </w:t>
            </w:r>
          </w:p>
          <w:bookmarkEnd w:id="11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9"/>
          <w:p>
            <w:pPr>
              <w:spacing w:after="20"/>
              <w:ind w:left="20"/>
              <w:jc w:val="both"/>
            </w:pPr>
            <w:r>
              <w:rPr>
                <w:rFonts w:ascii="Times New Roman"/>
                <w:b w:val="false"/>
                <w:i w:val="false"/>
                <w:color w:val="000000"/>
                <w:sz w:val="20"/>
              </w:rPr>
              <w:t>
 </w:t>
            </w:r>
          </w:p>
          <w:bookmarkEnd w:id="11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0"/>
          <w:p>
            <w:pPr>
              <w:spacing w:after="20"/>
              <w:ind w:left="20"/>
              <w:jc w:val="both"/>
            </w:pPr>
            <w:r>
              <w:rPr>
                <w:rFonts w:ascii="Times New Roman"/>
                <w:b w:val="false"/>
                <w:i w:val="false"/>
                <w:color w:val="000000"/>
                <w:sz w:val="20"/>
              </w:rPr>
              <w:t>
 </w:t>
            </w:r>
          </w:p>
          <w:bookmarkEnd w:id="12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1"/>
          <w:p>
            <w:pPr>
              <w:spacing w:after="20"/>
              <w:ind w:left="20"/>
              <w:jc w:val="both"/>
            </w:pPr>
            <w:r>
              <w:rPr>
                <w:rFonts w:ascii="Times New Roman"/>
                <w:b w:val="false"/>
                <w:i w:val="false"/>
                <w:color w:val="000000"/>
                <w:sz w:val="20"/>
              </w:rPr>
              <w:t>
 </w:t>
            </w:r>
          </w:p>
          <w:bookmarkEnd w:id="12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2"/>
          <w:p>
            <w:pPr>
              <w:spacing w:after="20"/>
              <w:ind w:left="20"/>
              <w:jc w:val="both"/>
            </w:pPr>
            <w:r>
              <w:rPr>
                <w:rFonts w:ascii="Times New Roman"/>
                <w:b w:val="false"/>
                <w:i w:val="false"/>
                <w:color w:val="000000"/>
                <w:sz w:val="20"/>
              </w:rPr>
              <w:t>
 </w:t>
            </w:r>
          </w:p>
          <w:bookmarkEnd w:id="12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3"/>
          <w:p>
            <w:pPr>
              <w:spacing w:after="20"/>
              <w:ind w:left="20"/>
              <w:jc w:val="both"/>
            </w:pPr>
            <w:r>
              <w:rPr>
                <w:rFonts w:ascii="Times New Roman"/>
                <w:b w:val="false"/>
                <w:i w:val="false"/>
                <w:color w:val="000000"/>
                <w:sz w:val="20"/>
              </w:rPr>
              <w:t>
 </w:t>
            </w:r>
          </w:p>
          <w:bookmarkEnd w:id="12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4"/>
          <w:p>
            <w:pPr>
              <w:spacing w:after="20"/>
              <w:ind w:left="20"/>
              <w:jc w:val="both"/>
            </w:pPr>
            <w:r>
              <w:rPr>
                <w:rFonts w:ascii="Times New Roman"/>
                <w:b w:val="false"/>
                <w:i w:val="false"/>
                <w:color w:val="000000"/>
                <w:sz w:val="20"/>
              </w:rPr>
              <w:t>
 </w:t>
            </w:r>
          </w:p>
          <w:bookmarkEnd w:id="12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5"/>
          <w:p>
            <w:pPr>
              <w:spacing w:after="20"/>
              <w:ind w:left="20"/>
              <w:jc w:val="both"/>
            </w:pPr>
            <w:r>
              <w:rPr>
                <w:rFonts w:ascii="Times New Roman"/>
                <w:b w:val="false"/>
                <w:i w:val="false"/>
                <w:color w:val="000000"/>
                <w:sz w:val="20"/>
              </w:rPr>
              <w:t>
 </w:t>
            </w:r>
          </w:p>
          <w:bookmarkEnd w:id="12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6"/>
          <w:p>
            <w:pPr>
              <w:spacing w:after="20"/>
              <w:ind w:left="20"/>
              <w:jc w:val="both"/>
            </w:pPr>
            <w:r>
              <w:rPr>
                <w:rFonts w:ascii="Times New Roman"/>
                <w:b w:val="false"/>
                <w:i w:val="false"/>
                <w:color w:val="000000"/>
                <w:sz w:val="20"/>
              </w:rPr>
              <w:t>
 </w:t>
            </w:r>
          </w:p>
          <w:bookmarkEnd w:id="12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7"/>
          <w:p>
            <w:pPr>
              <w:spacing w:after="20"/>
              <w:ind w:left="20"/>
              <w:jc w:val="both"/>
            </w:pPr>
            <w:r>
              <w:rPr>
                <w:rFonts w:ascii="Times New Roman"/>
                <w:b w:val="false"/>
                <w:i w:val="false"/>
                <w:color w:val="000000"/>
                <w:sz w:val="20"/>
              </w:rPr>
              <w:t>
 </w:t>
            </w:r>
          </w:p>
          <w:bookmarkEnd w:id="12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8"/>
          <w:p>
            <w:pPr>
              <w:spacing w:after="20"/>
              <w:ind w:left="20"/>
              <w:jc w:val="both"/>
            </w:pPr>
            <w:r>
              <w:rPr>
                <w:rFonts w:ascii="Times New Roman"/>
                <w:b w:val="false"/>
                <w:i w:val="false"/>
                <w:color w:val="000000"/>
                <w:sz w:val="20"/>
              </w:rPr>
              <w:t>
06</w:t>
            </w:r>
          </w:p>
          <w:bookmarkEnd w:id="12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9"/>
          <w:p>
            <w:pPr>
              <w:spacing w:after="20"/>
              <w:ind w:left="20"/>
              <w:jc w:val="both"/>
            </w:pPr>
            <w:r>
              <w:rPr>
                <w:rFonts w:ascii="Times New Roman"/>
                <w:b w:val="false"/>
                <w:i w:val="false"/>
                <w:color w:val="000000"/>
                <w:sz w:val="20"/>
              </w:rPr>
              <w:t>
 </w:t>
            </w:r>
          </w:p>
          <w:bookmarkEnd w:id="12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0"/>
          <w:p>
            <w:pPr>
              <w:spacing w:after="20"/>
              <w:ind w:left="20"/>
              <w:jc w:val="both"/>
            </w:pPr>
            <w:r>
              <w:rPr>
                <w:rFonts w:ascii="Times New Roman"/>
                <w:b w:val="false"/>
                <w:i w:val="false"/>
                <w:color w:val="000000"/>
                <w:sz w:val="20"/>
              </w:rPr>
              <w:t>
 </w:t>
            </w:r>
          </w:p>
          <w:bookmarkEnd w:id="13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1"/>
          <w:p>
            <w:pPr>
              <w:spacing w:after="20"/>
              <w:ind w:left="20"/>
              <w:jc w:val="both"/>
            </w:pPr>
            <w:r>
              <w:rPr>
                <w:rFonts w:ascii="Times New Roman"/>
                <w:b w:val="false"/>
                <w:i w:val="false"/>
                <w:color w:val="000000"/>
                <w:sz w:val="20"/>
              </w:rPr>
              <w:t>
 </w:t>
            </w:r>
          </w:p>
          <w:bookmarkEnd w:id="13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2"/>
          <w:p>
            <w:pPr>
              <w:spacing w:after="20"/>
              <w:ind w:left="20"/>
              <w:jc w:val="both"/>
            </w:pPr>
            <w:r>
              <w:rPr>
                <w:rFonts w:ascii="Times New Roman"/>
                <w:b w:val="false"/>
                <w:i w:val="false"/>
                <w:color w:val="000000"/>
                <w:sz w:val="20"/>
              </w:rPr>
              <w:t>
 </w:t>
            </w:r>
          </w:p>
          <w:bookmarkEnd w:id="13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3"/>
          <w:p>
            <w:pPr>
              <w:spacing w:after="20"/>
              <w:ind w:left="20"/>
              <w:jc w:val="both"/>
            </w:pPr>
            <w:r>
              <w:rPr>
                <w:rFonts w:ascii="Times New Roman"/>
                <w:b w:val="false"/>
                <w:i w:val="false"/>
                <w:color w:val="000000"/>
                <w:sz w:val="20"/>
              </w:rPr>
              <w:t>
 </w:t>
            </w:r>
          </w:p>
          <w:bookmarkEnd w:id="13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4"/>
          <w:p>
            <w:pPr>
              <w:spacing w:after="20"/>
              <w:ind w:left="20"/>
              <w:jc w:val="both"/>
            </w:pPr>
            <w:r>
              <w:rPr>
                <w:rFonts w:ascii="Times New Roman"/>
                <w:b w:val="false"/>
                <w:i w:val="false"/>
                <w:color w:val="000000"/>
                <w:sz w:val="20"/>
              </w:rPr>
              <w:t>
 </w:t>
            </w:r>
          </w:p>
          <w:bookmarkEnd w:id="13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5"/>
          <w:p>
            <w:pPr>
              <w:spacing w:after="20"/>
              <w:ind w:left="20"/>
              <w:jc w:val="both"/>
            </w:pPr>
            <w:r>
              <w:rPr>
                <w:rFonts w:ascii="Times New Roman"/>
                <w:b w:val="false"/>
                <w:i w:val="false"/>
                <w:color w:val="000000"/>
                <w:sz w:val="20"/>
              </w:rPr>
              <w:t>
 </w:t>
            </w:r>
          </w:p>
          <w:bookmarkEnd w:id="13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6"/>
          <w:p>
            <w:pPr>
              <w:spacing w:after="20"/>
              <w:ind w:left="20"/>
              <w:jc w:val="both"/>
            </w:pPr>
            <w:r>
              <w:rPr>
                <w:rFonts w:ascii="Times New Roman"/>
                <w:b w:val="false"/>
                <w:i w:val="false"/>
                <w:color w:val="000000"/>
                <w:sz w:val="20"/>
              </w:rPr>
              <w:t>
 </w:t>
            </w:r>
          </w:p>
          <w:bookmarkEnd w:id="13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7"/>
          <w:p>
            <w:pPr>
              <w:spacing w:after="20"/>
              <w:ind w:left="20"/>
              <w:jc w:val="both"/>
            </w:pPr>
            <w:r>
              <w:rPr>
                <w:rFonts w:ascii="Times New Roman"/>
                <w:b w:val="false"/>
                <w:i w:val="false"/>
                <w:color w:val="000000"/>
                <w:sz w:val="20"/>
              </w:rPr>
              <w:t>
 </w:t>
            </w:r>
          </w:p>
          <w:bookmarkEnd w:id="13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8"/>
          <w:p>
            <w:pPr>
              <w:spacing w:after="20"/>
              <w:ind w:left="20"/>
              <w:jc w:val="both"/>
            </w:pPr>
            <w:r>
              <w:rPr>
                <w:rFonts w:ascii="Times New Roman"/>
                <w:b w:val="false"/>
                <w:i w:val="false"/>
                <w:color w:val="000000"/>
                <w:sz w:val="20"/>
              </w:rPr>
              <w:t>
 </w:t>
            </w:r>
          </w:p>
          <w:bookmarkEnd w:id="13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9"/>
          <w:p>
            <w:pPr>
              <w:spacing w:after="20"/>
              <w:ind w:left="20"/>
              <w:jc w:val="both"/>
            </w:pPr>
            <w:r>
              <w:rPr>
                <w:rFonts w:ascii="Times New Roman"/>
                <w:b w:val="false"/>
                <w:i w:val="false"/>
                <w:color w:val="000000"/>
                <w:sz w:val="20"/>
              </w:rPr>
              <w:t>
 </w:t>
            </w:r>
          </w:p>
          <w:bookmarkEnd w:id="13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0"/>
          <w:p>
            <w:pPr>
              <w:spacing w:after="20"/>
              <w:ind w:left="20"/>
              <w:jc w:val="both"/>
            </w:pPr>
            <w:r>
              <w:rPr>
                <w:rFonts w:ascii="Times New Roman"/>
                <w:b w:val="false"/>
                <w:i w:val="false"/>
                <w:color w:val="000000"/>
                <w:sz w:val="20"/>
              </w:rPr>
              <w:t>
 </w:t>
            </w:r>
          </w:p>
          <w:bookmarkEnd w:id="14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1"/>
          <w:p>
            <w:pPr>
              <w:spacing w:after="20"/>
              <w:ind w:left="20"/>
              <w:jc w:val="both"/>
            </w:pPr>
            <w:r>
              <w:rPr>
                <w:rFonts w:ascii="Times New Roman"/>
                <w:b w:val="false"/>
                <w:i w:val="false"/>
                <w:color w:val="000000"/>
                <w:sz w:val="20"/>
              </w:rPr>
              <w:t>
 </w:t>
            </w:r>
          </w:p>
          <w:bookmarkEnd w:id="14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2"/>
          <w:p>
            <w:pPr>
              <w:spacing w:after="20"/>
              <w:ind w:left="20"/>
              <w:jc w:val="both"/>
            </w:pPr>
            <w:r>
              <w:rPr>
                <w:rFonts w:ascii="Times New Roman"/>
                <w:b w:val="false"/>
                <w:i w:val="false"/>
                <w:color w:val="000000"/>
                <w:sz w:val="20"/>
              </w:rPr>
              <w:t>
 </w:t>
            </w:r>
          </w:p>
          <w:bookmarkEnd w:id="14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3"/>
          <w:p>
            <w:pPr>
              <w:spacing w:after="20"/>
              <w:ind w:left="20"/>
              <w:jc w:val="both"/>
            </w:pPr>
            <w:r>
              <w:rPr>
                <w:rFonts w:ascii="Times New Roman"/>
                <w:b w:val="false"/>
                <w:i w:val="false"/>
                <w:color w:val="000000"/>
                <w:sz w:val="20"/>
              </w:rPr>
              <w:t>
 </w:t>
            </w:r>
          </w:p>
          <w:bookmarkEnd w:id="14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4"/>
          <w:p>
            <w:pPr>
              <w:spacing w:after="20"/>
              <w:ind w:left="20"/>
              <w:jc w:val="both"/>
            </w:pPr>
            <w:r>
              <w:rPr>
                <w:rFonts w:ascii="Times New Roman"/>
                <w:b w:val="false"/>
                <w:i w:val="false"/>
                <w:color w:val="000000"/>
                <w:sz w:val="20"/>
              </w:rPr>
              <w:t>
 </w:t>
            </w:r>
          </w:p>
          <w:bookmarkEnd w:id="14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5"/>
          <w:p>
            <w:pPr>
              <w:spacing w:after="20"/>
              <w:ind w:left="20"/>
              <w:jc w:val="both"/>
            </w:pPr>
            <w:r>
              <w:rPr>
                <w:rFonts w:ascii="Times New Roman"/>
                <w:b w:val="false"/>
                <w:i w:val="false"/>
                <w:color w:val="000000"/>
                <w:sz w:val="20"/>
              </w:rPr>
              <w:t>
 </w:t>
            </w:r>
          </w:p>
          <w:bookmarkEnd w:id="14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6"/>
          <w:p>
            <w:pPr>
              <w:spacing w:after="20"/>
              <w:ind w:left="20"/>
              <w:jc w:val="both"/>
            </w:pPr>
            <w:r>
              <w:rPr>
                <w:rFonts w:ascii="Times New Roman"/>
                <w:b w:val="false"/>
                <w:i w:val="false"/>
                <w:color w:val="000000"/>
                <w:sz w:val="20"/>
              </w:rPr>
              <w:t>
 </w:t>
            </w:r>
          </w:p>
          <w:bookmarkEnd w:id="14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7"/>
          <w:p>
            <w:pPr>
              <w:spacing w:after="20"/>
              <w:ind w:left="20"/>
              <w:jc w:val="both"/>
            </w:pPr>
            <w:r>
              <w:rPr>
                <w:rFonts w:ascii="Times New Roman"/>
                <w:b w:val="false"/>
                <w:i w:val="false"/>
                <w:color w:val="000000"/>
                <w:sz w:val="20"/>
              </w:rPr>
              <w:t>
 </w:t>
            </w:r>
          </w:p>
          <w:bookmarkEnd w:id="14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w:t>
            </w:r>
          </w:p>
          <w:bookmarkEnd w:id="14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9"/>
          <w:p>
            <w:pPr>
              <w:spacing w:after="20"/>
              <w:ind w:left="20"/>
              <w:jc w:val="both"/>
            </w:pPr>
            <w:r>
              <w:rPr>
                <w:rFonts w:ascii="Times New Roman"/>
                <w:b w:val="false"/>
                <w:i w:val="false"/>
                <w:color w:val="000000"/>
                <w:sz w:val="20"/>
              </w:rPr>
              <w:t>
 </w:t>
            </w:r>
          </w:p>
          <w:bookmarkEnd w:id="14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0"/>
          <w:p>
            <w:pPr>
              <w:spacing w:after="20"/>
              <w:ind w:left="20"/>
              <w:jc w:val="both"/>
            </w:pPr>
            <w:r>
              <w:rPr>
                <w:rFonts w:ascii="Times New Roman"/>
                <w:b w:val="false"/>
                <w:i w:val="false"/>
                <w:color w:val="000000"/>
                <w:sz w:val="20"/>
              </w:rPr>
              <w:t>
 </w:t>
            </w:r>
          </w:p>
          <w:bookmarkEnd w:id="15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1"/>
          <w:p>
            <w:pPr>
              <w:spacing w:after="20"/>
              <w:ind w:left="20"/>
              <w:jc w:val="both"/>
            </w:pPr>
            <w:r>
              <w:rPr>
                <w:rFonts w:ascii="Times New Roman"/>
                <w:b w:val="false"/>
                <w:i w:val="false"/>
                <w:color w:val="000000"/>
                <w:sz w:val="20"/>
              </w:rPr>
              <w:t>
07</w:t>
            </w:r>
          </w:p>
          <w:bookmarkEnd w:id="15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2"/>
          <w:p>
            <w:pPr>
              <w:spacing w:after="20"/>
              <w:ind w:left="20"/>
              <w:jc w:val="both"/>
            </w:pPr>
            <w:r>
              <w:rPr>
                <w:rFonts w:ascii="Times New Roman"/>
                <w:b w:val="false"/>
                <w:i w:val="false"/>
                <w:color w:val="000000"/>
                <w:sz w:val="20"/>
              </w:rPr>
              <w:t>
 </w:t>
            </w:r>
          </w:p>
          <w:bookmarkEnd w:id="15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3"/>
          <w:p>
            <w:pPr>
              <w:spacing w:after="20"/>
              <w:ind w:left="20"/>
              <w:jc w:val="both"/>
            </w:pPr>
            <w:r>
              <w:rPr>
                <w:rFonts w:ascii="Times New Roman"/>
                <w:b w:val="false"/>
                <w:i w:val="false"/>
                <w:color w:val="000000"/>
                <w:sz w:val="20"/>
              </w:rPr>
              <w:t>
 </w:t>
            </w:r>
          </w:p>
          <w:bookmarkEnd w:id="15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4"/>
          <w:p>
            <w:pPr>
              <w:spacing w:after="20"/>
              <w:ind w:left="20"/>
              <w:jc w:val="both"/>
            </w:pPr>
            <w:r>
              <w:rPr>
                <w:rFonts w:ascii="Times New Roman"/>
                <w:b w:val="false"/>
                <w:i w:val="false"/>
                <w:color w:val="000000"/>
                <w:sz w:val="20"/>
              </w:rPr>
              <w:t>
 </w:t>
            </w:r>
          </w:p>
          <w:bookmarkEnd w:id="15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5"/>
          <w:p>
            <w:pPr>
              <w:spacing w:after="20"/>
              <w:ind w:left="20"/>
              <w:jc w:val="both"/>
            </w:pPr>
            <w:r>
              <w:rPr>
                <w:rFonts w:ascii="Times New Roman"/>
                <w:b w:val="false"/>
                <w:i w:val="false"/>
                <w:color w:val="000000"/>
                <w:sz w:val="20"/>
              </w:rPr>
              <w:t>
 </w:t>
            </w:r>
          </w:p>
          <w:bookmarkEnd w:id="15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6"/>
          <w:p>
            <w:pPr>
              <w:spacing w:after="20"/>
              <w:ind w:left="20"/>
              <w:jc w:val="both"/>
            </w:pPr>
            <w:r>
              <w:rPr>
                <w:rFonts w:ascii="Times New Roman"/>
                <w:b w:val="false"/>
                <w:i w:val="false"/>
                <w:color w:val="000000"/>
                <w:sz w:val="20"/>
              </w:rPr>
              <w:t>
 </w:t>
            </w:r>
          </w:p>
          <w:bookmarkEnd w:id="15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7"/>
          <w:p>
            <w:pPr>
              <w:spacing w:after="20"/>
              <w:ind w:left="20"/>
              <w:jc w:val="both"/>
            </w:pPr>
            <w:r>
              <w:rPr>
                <w:rFonts w:ascii="Times New Roman"/>
                <w:b w:val="false"/>
                <w:i w:val="false"/>
                <w:color w:val="000000"/>
                <w:sz w:val="20"/>
              </w:rPr>
              <w:t>
 </w:t>
            </w:r>
          </w:p>
          <w:bookmarkEnd w:id="15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8"/>
          <w:p>
            <w:pPr>
              <w:spacing w:after="20"/>
              <w:ind w:left="20"/>
              <w:jc w:val="both"/>
            </w:pPr>
            <w:r>
              <w:rPr>
                <w:rFonts w:ascii="Times New Roman"/>
                <w:b w:val="false"/>
                <w:i w:val="false"/>
                <w:color w:val="000000"/>
                <w:sz w:val="20"/>
              </w:rPr>
              <w:t>
 </w:t>
            </w:r>
          </w:p>
          <w:bookmarkEnd w:id="15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609655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9"/>
          <w:p>
            <w:pPr>
              <w:spacing w:after="20"/>
              <w:ind w:left="20"/>
              <w:jc w:val="both"/>
            </w:pPr>
            <w:r>
              <w:rPr>
                <w:rFonts w:ascii="Times New Roman"/>
                <w:b w:val="false"/>
                <w:i w:val="false"/>
                <w:color w:val="000000"/>
                <w:sz w:val="20"/>
              </w:rPr>
              <w:t>
 </w:t>
            </w:r>
          </w:p>
          <w:bookmarkEnd w:id="15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0"/>
          <w:p>
            <w:pPr>
              <w:spacing w:after="20"/>
              <w:ind w:left="20"/>
              <w:jc w:val="both"/>
            </w:pPr>
            <w:r>
              <w:rPr>
                <w:rFonts w:ascii="Times New Roman"/>
                <w:b w:val="false"/>
                <w:i w:val="false"/>
                <w:color w:val="000000"/>
                <w:sz w:val="20"/>
              </w:rPr>
              <w:t>
 </w:t>
            </w:r>
          </w:p>
          <w:bookmarkEnd w:id="16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1"/>
          <w:p>
            <w:pPr>
              <w:spacing w:after="20"/>
              <w:ind w:left="20"/>
              <w:jc w:val="both"/>
            </w:pPr>
            <w:r>
              <w:rPr>
                <w:rFonts w:ascii="Times New Roman"/>
                <w:b w:val="false"/>
                <w:i w:val="false"/>
                <w:color w:val="000000"/>
                <w:sz w:val="20"/>
              </w:rPr>
              <w:t>
 </w:t>
            </w:r>
          </w:p>
          <w:bookmarkEnd w:id="16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2"/>
          <w:p>
            <w:pPr>
              <w:spacing w:after="20"/>
              <w:ind w:left="20"/>
              <w:jc w:val="both"/>
            </w:pPr>
            <w:r>
              <w:rPr>
                <w:rFonts w:ascii="Times New Roman"/>
                <w:b w:val="false"/>
                <w:i w:val="false"/>
                <w:color w:val="000000"/>
                <w:sz w:val="20"/>
              </w:rPr>
              <w:t>
 </w:t>
            </w:r>
          </w:p>
          <w:bookmarkEnd w:id="16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3"/>
          <w:p>
            <w:pPr>
              <w:spacing w:after="20"/>
              <w:ind w:left="20"/>
              <w:jc w:val="both"/>
            </w:pPr>
            <w:r>
              <w:rPr>
                <w:rFonts w:ascii="Times New Roman"/>
                <w:b w:val="false"/>
                <w:i w:val="false"/>
                <w:color w:val="000000"/>
                <w:sz w:val="20"/>
              </w:rPr>
              <w:t>
 </w:t>
            </w:r>
          </w:p>
          <w:bookmarkEnd w:id="16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4"/>
          <w:p>
            <w:pPr>
              <w:spacing w:after="20"/>
              <w:ind w:left="20"/>
              <w:jc w:val="both"/>
            </w:pPr>
            <w:r>
              <w:rPr>
                <w:rFonts w:ascii="Times New Roman"/>
                <w:b w:val="false"/>
                <w:i w:val="false"/>
                <w:color w:val="000000"/>
                <w:sz w:val="20"/>
              </w:rPr>
              <w:t>
 </w:t>
            </w:r>
          </w:p>
          <w:bookmarkEnd w:id="16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5"/>
          <w:p>
            <w:pPr>
              <w:spacing w:after="20"/>
              <w:ind w:left="20"/>
              <w:jc w:val="both"/>
            </w:pPr>
            <w:r>
              <w:rPr>
                <w:rFonts w:ascii="Times New Roman"/>
                <w:b w:val="false"/>
                <w:i w:val="false"/>
                <w:color w:val="000000"/>
                <w:sz w:val="20"/>
              </w:rPr>
              <w:t>
 </w:t>
            </w:r>
          </w:p>
          <w:bookmarkEnd w:id="16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6"/>
          <w:p>
            <w:pPr>
              <w:spacing w:after="20"/>
              <w:ind w:left="20"/>
              <w:jc w:val="both"/>
            </w:pPr>
            <w:r>
              <w:rPr>
                <w:rFonts w:ascii="Times New Roman"/>
                <w:b w:val="false"/>
                <w:i w:val="false"/>
                <w:color w:val="000000"/>
                <w:sz w:val="20"/>
              </w:rPr>
              <w:t>
 </w:t>
            </w:r>
          </w:p>
          <w:bookmarkEnd w:id="16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7"/>
          <w:p>
            <w:pPr>
              <w:spacing w:after="20"/>
              <w:ind w:left="20"/>
              <w:jc w:val="both"/>
            </w:pPr>
            <w:r>
              <w:rPr>
                <w:rFonts w:ascii="Times New Roman"/>
                <w:b w:val="false"/>
                <w:i w:val="false"/>
                <w:color w:val="000000"/>
                <w:sz w:val="20"/>
              </w:rPr>
              <w:t>
 </w:t>
            </w:r>
          </w:p>
          <w:bookmarkEnd w:id="16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8"/>
          <w:p>
            <w:pPr>
              <w:spacing w:after="20"/>
              <w:ind w:left="20"/>
              <w:jc w:val="both"/>
            </w:pPr>
            <w:r>
              <w:rPr>
                <w:rFonts w:ascii="Times New Roman"/>
                <w:b w:val="false"/>
                <w:i w:val="false"/>
                <w:color w:val="000000"/>
                <w:sz w:val="20"/>
              </w:rPr>
              <w:t>
 </w:t>
            </w:r>
          </w:p>
          <w:bookmarkEnd w:id="16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9"/>
          <w:p>
            <w:pPr>
              <w:spacing w:after="20"/>
              <w:ind w:left="20"/>
              <w:jc w:val="both"/>
            </w:pPr>
            <w:r>
              <w:rPr>
                <w:rFonts w:ascii="Times New Roman"/>
                <w:b w:val="false"/>
                <w:i w:val="false"/>
                <w:color w:val="000000"/>
                <w:sz w:val="20"/>
              </w:rPr>
              <w:t>
 </w:t>
            </w:r>
          </w:p>
          <w:bookmarkEnd w:id="16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0"/>
          <w:p>
            <w:pPr>
              <w:spacing w:after="20"/>
              <w:ind w:left="20"/>
              <w:jc w:val="both"/>
            </w:pPr>
            <w:r>
              <w:rPr>
                <w:rFonts w:ascii="Times New Roman"/>
                <w:b w:val="false"/>
                <w:i w:val="false"/>
                <w:color w:val="000000"/>
                <w:sz w:val="20"/>
              </w:rPr>
              <w:t>
 </w:t>
            </w:r>
          </w:p>
          <w:bookmarkEnd w:id="17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1"/>
          <w:p>
            <w:pPr>
              <w:spacing w:after="20"/>
              <w:ind w:left="20"/>
              <w:jc w:val="both"/>
            </w:pPr>
            <w:r>
              <w:rPr>
                <w:rFonts w:ascii="Times New Roman"/>
                <w:b w:val="false"/>
                <w:i w:val="false"/>
                <w:color w:val="000000"/>
                <w:sz w:val="20"/>
              </w:rPr>
              <w:t>
 </w:t>
            </w:r>
          </w:p>
          <w:bookmarkEnd w:id="17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2"/>
          <w:p>
            <w:pPr>
              <w:spacing w:after="20"/>
              <w:ind w:left="20"/>
              <w:jc w:val="both"/>
            </w:pPr>
            <w:r>
              <w:rPr>
                <w:rFonts w:ascii="Times New Roman"/>
                <w:b w:val="false"/>
                <w:i w:val="false"/>
                <w:color w:val="000000"/>
                <w:sz w:val="20"/>
              </w:rPr>
              <w:t>
08</w:t>
            </w:r>
          </w:p>
          <w:bookmarkEnd w:id="17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412953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3"/>
          <w:p>
            <w:pPr>
              <w:spacing w:after="20"/>
              <w:ind w:left="20"/>
              <w:jc w:val="both"/>
            </w:pPr>
            <w:r>
              <w:rPr>
                <w:rFonts w:ascii="Times New Roman"/>
                <w:b w:val="false"/>
                <w:i w:val="false"/>
                <w:color w:val="000000"/>
                <w:sz w:val="20"/>
              </w:rPr>
              <w:t>
 </w:t>
            </w:r>
          </w:p>
          <w:bookmarkEnd w:id="17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238261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4"/>
          <w:p>
            <w:pPr>
              <w:spacing w:after="20"/>
              <w:ind w:left="20"/>
              <w:jc w:val="both"/>
            </w:pPr>
            <w:r>
              <w:rPr>
                <w:rFonts w:ascii="Times New Roman"/>
                <w:b w:val="false"/>
                <w:i w:val="false"/>
                <w:color w:val="000000"/>
                <w:sz w:val="20"/>
              </w:rPr>
              <w:t>
 </w:t>
            </w:r>
          </w:p>
          <w:bookmarkEnd w:id="17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224261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5"/>
          <w:p>
            <w:pPr>
              <w:spacing w:after="20"/>
              <w:ind w:left="20"/>
              <w:jc w:val="both"/>
            </w:pPr>
            <w:r>
              <w:rPr>
                <w:rFonts w:ascii="Times New Roman"/>
                <w:b w:val="false"/>
                <w:i w:val="false"/>
                <w:color w:val="000000"/>
                <w:sz w:val="20"/>
              </w:rPr>
              <w:t>
 </w:t>
            </w:r>
          </w:p>
          <w:bookmarkEnd w:id="17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224261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6"/>
          <w:p>
            <w:pPr>
              <w:spacing w:after="20"/>
              <w:ind w:left="20"/>
              <w:jc w:val="both"/>
            </w:pPr>
            <w:r>
              <w:rPr>
                <w:rFonts w:ascii="Times New Roman"/>
                <w:b w:val="false"/>
                <w:i w:val="false"/>
                <w:color w:val="000000"/>
                <w:sz w:val="20"/>
              </w:rPr>
              <w:t>
 </w:t>
            </w:r>
          </w:p>
          <w:bookmarkEnd w:id="17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7"/>
          <w:p>
            <w:pPr>
              <w:spacing w:after="20"/>
              <w:ind w:left="20"/>
              <w:jc w:val="both"/>
            </w:pPr>
            <w:r>
              <w:rPr>
                <w:rFonts w:ascii="Times New Roman"/>
                <w:b w:val="false"/>
                <w:i w:val="false"/>
                <w:color w:val="000000"/>
                <w:sz w:val="20"/>
              </w:rPr>
              <w:t>
 </w:t>
            </w:r>
          </w:p>
          <w:bookmarkEnd w:id="17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8"/>
          <w:p>
            <w:pPr>
              <w:spacing w:after="20"/>
              <w:ind w:left="20"/>
              <w:jc w:val="both"/>
            </w:pPr>
            <w:r>
              <w:rPr>
                <w:rFonts w:ascii="Times New Roman"/>
                <w:b w:val="false"/>
                <w:i w:val="false"/>
                <w:color w:val="000000"/>
                <w:sz w:val="20"/>
              </w:rPr>
              <w:t>
 </w:t>
            </w:r>
          </w:p>
          <w:bookmarkEnd w:id="17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9"/>
          <w:p>
            <w:pPr>
              <w:spacing w:after="20"/>
              <w:ind w:left="20"/>
              <w:jc w:val="both"/>
            </w:pPr>
            <w:r>
              <w:rPr>
                <w:rFonts w:ascii="Times New Roman"/>
                <w:b w:val="false"/>
                <w:i w:val="false"/>
                <w:color w:val="000000"/>
                <w:sz w:val="20"/>
              </w:rPr>
              <w:t>
 </w:t>
            </w:r>
          </w:p>
          <w:bookmarkEnd w:id="17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0"/>
          <w:p>
            <w:pPr>
              <w:spacing w:after="20"/>
              <w:ind w:left="20"/>
              <w:jc w:val="both"/>
            </w:pPr>
            <w:r>
              <w:rPr>
                <w:rFonts w:ascii="Times New Roman"/>
                <w:b w:val="false"/>
                <w:i w:val="false"/>
                <w:color w:val="000000"/>
                <w:sz w:val="20"/>
              </w:rPr>
              <w:t>
 </w:t>
            </w:r>
          </w:p>
          <w:bookmarkEnd w:id="18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1"/>
          <w:p>
            <w:pPr>
              <w:spacing w:after="20"/>
              <w:ind w:left="20"/>
              <w:jc w:val="both"/>
            </w:pPr>
            <w:r>
              <w:rPr>
                <w:rFonts w:ascii="Times New Roman"/>
                <w:b w:val="false"/>
                <w:i w:val="false"/>
                <w:color w:val="000000"/>
                <w:sz w:val="20"/>
              </w:rPr>
              <w:t>
 </w:t>
            </w:r>
          </w:p>
          <w:bookmarkEnd w:id="18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2"/>
          <w:p>
            <w:pPr>
              <w:spacing w:after="20"/>
              <w:ind w:left="20"/>
              <w:jc w:val="both"/>
            </w:pPr>
            <w:r>
              <w:rPr>
                <w:rFonts w:ascii="Times New Roman"/>
                <w:b w:val="false"/>
                <w:i w:val="false"/>
                <w:color w:val="000000"/>
                <w:sz w:val="20"/>
              </w:rPr>
              <w:t>
 </w:t>
            </w:r>
          </w:p>
          <w:bookmarkEnd w:id="18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3"/>
          <w:p>
            <w:pPr>
              <w:spacing w:after="20"/>
              <w:ind w:left="20"/>
              <w:jc w:val="both"/>
            </w:pPr>
            <w:r>
              <w:rPr>
                <w:rFonts w:ascii="Times New Roman"/>
                <w:b w:val="false"/>
                <w:i w:val="false"/>
                <w:color w:val="000000"/>
                <w:sz w:val="20"/>
              </w:rPr>
              <w:t>
 </w:t>
            </w:r>
          </w:p>
          <w:bookmarkEnd w:id="18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4"/>
          <w:p>
            <w:pPr>
              <w:spacing w:after="20"/>
              <w:ind w:left="20"/>
              <w:jc w:val="both"/>
            </w:pPr>
            <w:r>
              <w:rPr>
                <w:rFonts w:ascii="Times New Roman"/>
                <w:b w:val="false"/>
                <w:i w:val="false"/>
                <w:color w:val="000000"/>
                <w:sz w:val="20"/>
              </w:rPr>
              <w:t>
 </w:t>
            </w:r>
          </w:p>
          <w:bookmarkEnd w:id="18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5"/>
          <w:p>
            <w:pPr>
              <w:spacing w:after="20"/>
              <w:ind w:left="20"/>
              <w:jc w:val="both"/>
            </w:pPr>
            <w:r>
              <w:rPr>
                <w:rFonts w:ascii="Times New Roman"/>
                <w:b w:val="false"/>
                <w:i w:val="false"/>
                <w:color w:val="000000"/>
                <w:sz w:val="20"/>
              </w:rPr>
              <w:t>
 </w:t>
            </w:r>
          </w:p>
          <w:bookmarkEnd w:id="18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6"/>
          <w:p>
            <w:pPr>
              <w:spacing w:after="20"/>
              <w:ind w:left="20"/>
              <w:jc w:val="both"/>
            </w:pPr>
            <w:r>
              <w:rPr>
                <w:rFonts w:ascii="Times New Roman"/>
                <w:b w:val="false"/>
                <w:i w:val="false"/>
                <w:color w:val="000000"/>
                <w:sz w:val="20"/>
              </w:rPr>
              <w:t>
 </w:t>
            </w:r>
          </w:p>
          <w:bookmarkEnd w:id="18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7"/>
          <w:p>
            <w:pPr>
              <w:spacing w:after="20"/>
              <w:ind w:left="20"/>
              <w:jc w:val="both"/>
            </w:pPr>
            <w:r>
              <w:rPr>
                <w:rFonts w:ascii="Times New Roman"/>
                <w:b w:val="false"/>
                <w:i w:val="false"/>
                <w:color w:val="000000"/>
                <w:sz w:val="20"/>
              </w:rPr>
              <w:t>
 </w:t>
            </w:r>
          </w:p>
          <w:bookmarkEnd w:id="18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8"/>
          <w:p>
            <w:pPr>
              <w:spacing w:after="20"/>
              <w:ind w:left="20"/>
              <w:jc w:val="both"/>
            </w:pPr>
            <w:r>
              <w:rPr>
                <w:rFonts w:ascii="Times New Roman"/>
                <w:b w:val="false"/>
                <w:i w:val="false"/>
                <w:color w:val="000000"/>
                <w:sz w:val="20"/>
              </w:rPr>
              <w:t>
 </w:t>
            </w:r>
          </w:p>
          <w:bookmarkEnd w:id="18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9"/>
          <w:p>
            <w:pPr>
              <w:spacing w:after="20"/>
              <w:ind w:left="20"/>
              <w:jc w:val="both"/>
            </w:pPr>
            <w:r>
              <w:rPr>
                <w:rFonts w:ascii="Times New Roman"/>
                <w:b w:val="false"/>
                <w:i w:val="false"/>
                <w:color w:val="000000"/>
                <w:sz w:val="20"/>
              </w:rPr>
              <w:t>
 </w:t>
            </w:r>
          </w:p>
          <w:bookmarkEnd w:id="18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0"/>
          <w:p>
            <w:pPr>
              <w:spacing w:after="20"/>
              <w:ind w:left="20"/>
              <w:jc w:val="both"/>
            </w:pPr>
            <w:r>
              <w:rPr>
                <w:rFonts w:ascii="Times New Roman"/>
                <w:b w:val="false"/>
                <w:i w:val="false"/>
                <w:color w:val="000000"/>
                <w:sz w:val="20"/>
              </w:rPr>
              <w:t>
 </w:t>
            </w:r>
          </w:p>
          <w:bookmarkEnd w:id="19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1"/>
          <w:p>
            <w:pPr>
              <w:spacing w:after="20"/>
              <w:ind w:left="20"/>
              <w:jc w:val="both"/>
            </w:pPr>
            <w:r>
              <w:rPr>
                <w:rFonts w:ascii="Times New Roman"/>
                <w:b w:val="false"/>
                <w:i w:val="false"/>
                <w:color w:val="000000"/>
                <w:sz w:val="20"/>
              </w:rPr>
              <w:t>
 </w:t>
            </w:r>
          </w:p>
          <w:bookmarkEnd w:id="19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2"/>
          <w:p>
            <w:pPr>
              <w:spacing w:after="20"/>
              <w:ind w:left="20"/>
              <w:jc w:val="both"/>
            </w:pPr>
            <w:r>
              <w:rPr>
                <w:rFonts w:ascii="Times New Roman"/>
                <w:b w:val="false"/>
                <w:i w:val="false"/>
                <w:color w:val="000000"/>
                <w:sz w:val="20"/>
              </w:rPr>
              <w:t>
 </w:t>
            </w:r>
          </w:p>
          <w:bookmarkEnd w:id="19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3"/>
          <w:p>
            <w:pPr>
              <w:spacing w:after="20"/>
              <w:ind w:left="20"/>
              <w:jc w:val="both"/>
            </w:pPr>
            <w:r>
              <w:rPr>
                <w:rFonts w:ascii="Times New Roman"/>
                <w:b w:val="false"/>
                <w:i w:val="false"/>
                <w:color w:val="000000"/>
                <w:sz w:val="20"/>
              </w:rPr>
              <w:t>
 </w:t>
            </w:r>
          </w:p>
          <w:bookmarkEnd w:id="19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4"/>
          <w:p>
            <w:pPr>
              <w:spacing w:after="20"/>
              <w:ind w:left="20"/>
              <w:jc w:val="both"/>
            </w:pPr>
            <w:r>
              <w:rPr>
                <w:rFonts w:ascii="Times New Roman"/>
                <w:b w:val="false"/>
                <w:i w:val="false"/>
                <w:color w:val="000000"/>
                <w:sz w:val="20"/>
              </w:rPr>
              <w:t>
 </w:t>
            </w:r>
          </w:p>
          <w:bookmarkEnd w:id="19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5"/>
          <w:p>
            <w:pPr>
              <w:spacing w:after="20"/>
              <w:ind w:left="20"/>
              <w:jc w:val="both"/>
            </w:pPr>
            <w:r>
              <w:rPr>
                <w:rFonts w:ascii="Times New Roman"/>
                <w:b w:val="false"/>
                <w:i w:val="false"/>
                <w:color w:val="000000"/>
                <w:sz w:val="20"/>
              </w:rPr>
              <w:t>
 </w:t>
            </w:r>
          </w:p>
          <w:bookmarkEnd w:id="19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6"/>
          <w:p>
            <w:pPr>
              <w:spacing w:after="20"/>
              <w:ind w:left="20"/>
              <w:jc w:val="both"/>
            </w:pPr>
            <w:r>
              <w:rPr>
                <w:rFonts w:ascii="Times New Roman"/>
                <w:b w:val="false"/>
                <w:i w:val="false"/>
                <w:color w:val="000000"/>
                <w:sz w:val="20"/>
              </w:rPr>
              <w:t>
 </w:t>
            </w:r>
          </w:p>
          <w:bookmarkEnd w:id="19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7"/>
          <w:p>
            <w:pPr>
              <w:spacing w:after="20"/>
              <w:ind w:left="20"/>
              <w:jc w:val="both"/>
            </w:pPr>
            <w:r>
              <w:rPr>
                <w:rFonts w:ascii="Times New Roman"/>
                <w:b w:val="false"/>
                <w:i w:val="false"/>
                <w:color w:val="000000"/>
                <w:sz w:val="20"/>
              </w:rPr>
              <w:t>
 </w:t>
            </w:r>
          </w:p>
          <w:bookmarkEnd w:id="19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8"/>
          <w:p>
            <w:pPr>
              <w:spacing w:after="20"/>
              <w:ind w:left="20"/>
              <w:jc w:val="both"/>
            </w:pPr>
            <w:r>
              <w:rPr>
                <w:rFonts w:ascii="Times New Roman"/>
                <w:b w:val="false"/>
                <w:i w:val="false"/>
                <w:color w:val="000000"/>
                <w:sz w:val="20"/>
              </w:rPr>
              <w:t>
10</w:t>
            </w:r>
          </w:p>
          <w:bookmarkEnd w:id="19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9"/>
          <w:p>
            <w:pPr>
              <w:spacing w:after="20"/>
              <w:ind w:left="20"/>
              <w:jc w:val="both"/>
            </w:pPr>
            <w:r>
              <w:rPr>
                <w:rFonts w:ascii="Times New Roman"/>
                <w:b w:val="false"/>
                <w:i w:val="false"/>
                <w:color w:val="000000"/>
                <w:sz w:val="20"/>
              </w:rPr>
              <w:t>
 </w:t>
            </w:r>
          </w:p>
          <w:bookmarkEnd w:id="19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0"/>
          <w:p>
            <w:pPr>
              <w:spacing w:after="20"/>
              <w:ind w:left="20"/>
              <w:jc w:val="both"/>
            </w:pPr>
            <w:r>
              <w:rPr>
                <w:rFonts w:ascii="Times New Roman"/>
                <w:b w:val="false"/>
                <w:i w:val="false"/>
                <w:color w:val="000000"/>
                <w:sz w:val="20"/>
              </w:rPr>
              <w:t>
 </w:t>
            </w:r>
          </w:p>
          <w:bookmarkEnd w:id="20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1"/>
          <w:p>
            <w:pPr>
              <w:spacing w:after="20"/>
              <w:ind w:left="20"/>
              <w:jc w:val="both"/>
            </w:pPr>
            <w:r>
              <w:rPr>
                <w:rFonts w:ascii="Times New Roman"/>
                <w:b w:val="false"/>
                <w:i w:val="false"/>
                <w:color w:val="000000"/>
                <w:sz w:val="20"/>
              </w:rPr>
              <w:t>
 </w:t>
            </w:r>
          </w:p>
          <w:bookmarkEnd w:id="20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2"/>
          <w:p>
            <w:pPr>
              <w:spacing w:after="20"/>
              <w:ind w:left="20"/>
              <w:jc w:val="both"/>
            </w:pPr>
            <w:r>
              <w:rPr>
                <w:rFonts w:ascii="Times New Roman"/>
                <w:b w:val="false"/>
                <w:i w:val="false"/>
                <w:color w:val="000000"/>
                <w:sz w:val="20"/>
              </w:rPr>
              <w:t>
 </w:t>
            </w:r>
          </w:p>
          <w:bookmarkEnd w:id="20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3"/>
          <w:p>
            <w:pPr>
              <w:spacing w:after="20"/>
              <w:ind w:left="20"/>
              <w:jc w:val="both"/>
            </w:pPr>
            <w:r>
              <w:rPr>
                <w:rFonts w:ascii="Times New Roman"/>
                <w:b w:val="false"/>
                <w:i w:val="false"/>
                <w:color w:val="000000"/>
                <w:sz w:val="20"/>
              </w:rPr>
              <w:t>
 </w:t>
            </w:r>
          </w:p>
          <w:bookmarkEnd w:id="20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4"/>
          <w:p>
            <w:pPr>
              <w:spacing w:after="20"/>
              <w:ind w:left="20"/>
              <w:jc w:val="both"/>
            </w:pPr>
            <w:r>
              <w:rPr>
                <w:rFonts w:ascii="Times New Roman"/>
                <w:b w:val="false"/>
                <w:i w:val="false"/>
                <w:color w:val="000000"/>
                <w:sz w:val="20"/>
              </w:rPr>
              <w:t>
 </w:t>
            </w:r>
          </w:p>
          <w:bookmarkEnd w:id="20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5"/>
          <w:p>
            <w:pPr>
              <w:spacing w:after="20"/>
              <w:ind w:left="20"/>
              <w:jc w:val="both"/>
            </w:pPr>
            <w:r>
              <w:rPr>
                <w:rFonts w:ascii="Times New Roman"/>
                <w:b w:val="false"/>
                <w:i w:val="false"/>
                <w:color w:val="000000"/>
                <w:sz w:val="20"/>
              </w:rPr>
              <w:t>
 </w:t>
            </w:r>
          </w:p>
          <w:bookmarkEnd w:id="20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6"/>
          <w:p>
            <w:pPr>
              <w:spacing w:after="20"/>
              <w:ind w:left="20"/>
              <w:jc w:val="both"/>
            </w:pPr>
            <w:r>
              <w:rPr>
                <w:rFonts w:ascii="Times New Roman"/>
                <w:b w:val="false"/>
                <w:i w:val="false"/>
                <w:color w:val="000000"/>
                <w:sz w:val="20"/>
              </w:rPr>
              <w:t>
 </w:t>
            </w:r>
          </w:p>
          <w:bookmarkEnd w:id="20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7"/>
          <w:p>
            <w:pPr>
              <w:spacing w:after="20"/>
              <w:ind w:left="20"/>
              <w:jc w:val="both"/>
            </w:pPr>
            <w:r>
              <w:rPr>
                <w:rFonts w:ascii="Times New Roman"/>
                <w:b w:val="false"/>
                <w:i w:val="false"/>
                <w:color w:val="000000"/>
                <w:sz w:val="20"/>
              </w:rPr>
              <w:t>
 </w:t>
            </w:r>
          </w:p>
          <w:bookmarkEnd w:id="20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8"/>
          <w:p>
            <w:pPr>
              <w:spacing w:after="20"/>
              <w:ind w:left="20"/>
              <w:jc w:val="both"/>
            </w:pPr>
            <w:r>
              <w:rPr>
                <w:rFonts w:ascii="Times New Roman"/>
                <w:b w:val="false"/>
                <w:i w:val="false"/>
                <w:color w:val="000000"/>
                <w:sz w:val="20"/>
              </w:rPr>
              <w:t>
 </w:t>
            </w:r>
          </w:p>
          <w:bookmarkEnd w:id="20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9"/>
          <w:p>
            <w:pPr>
              <w:spacing w:after="20"/>
              <w:ind w:left="20"/>
              <w:jc w:val="both"/>
            </w:pPr>
            <w:r>
              <w:rPr>
                <w:rFonts w:ascii="Times New Roman"/>
                <w:b w:val="false"/>
                <w:i w:val="false"/>
                <w:color w:val="000000"/>
                <w:sz w:val="20"/>
              </w:rPr>
              <w:t>
 </w:t>
            </w:r>
          </w:p>
          <w:bookmarkEnd w:id="20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0"/>
          <w:p>
            <w:pPr>
              <w:spacing w:after="20"/>
              <w:ind w:left="20"/>
              <w:jc w:val="both"/>
            </w:pPr>
            <w:r>
              <w:rPr>
                <w:rFonts w:ascii="Times New Roman"/>
                <w:b w:val="false"/>
                <w:i w:val="false"/>
                <w:color w:val="000000"/>
                <w:sz w:val="20"/>
              </w:rPr>
              <w:t>
 </w:t>
            </w:r>
          </w:p>
          <w:bookmarkEnd w:id="21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1"/>
          <w:p>
            <w:pPr>
              <w:spacing w:after="20"/>
              <w:ind w:left="20"/>
              <w:jc w:val="both"/>
            </w:pPr>
            <w:r>
              <w:rPr>
                <w:rFonts w:ascii="Times New Roman"/>
                <w:b w:val="false"/>
                <w:i w:val="false"/>
                <w:color w:val="000000"/>
                <w:sz w:val="20"/>
              </w:rPr>
              <w:t>
 </w:t>
            </w:r>
          </w:p>
          <w:bookmarkEnd w:id="21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2"/>
          <w:p>
            <w:pPr>
              <w:spacing w:after="20"/>
              <w:ind w:left="20"/>
              <w:jc w:val="both"/>
            </w:pPr>
            <w:r>
              <w:rPr>
                <w:rFonts w:ascii="Times New Roman"/>
                <w:b w:val="false"/>
                <w:i w:val="false"/>
                <w:color w:val="000000"/>
                <w:sz w:val="20"/>
              </w:rPr>
              <w:t>
 </w:t>
            </w:r>
          </w:p>
          <w:bookmarkEnd w:id="21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3"/>
          <w:p>
            <w:pPr>
              <w:spacing w:after="20"/>
              <w:ind w:left="20"/>
              <w:jc w:val="both"/>
            </w:pPr>
            <w:r>
              <w:rPr>
                <w:rFonts w:ascii="Times New Roman"/>
                <w:b w:val="false"/>
                <w:i w:val="false"/>
                <w:color w:val="000000"/>
                <w:sz w:val="20"/>
              </w:rPr>
              <w:t>
 </w:t>
            </w:r>
          </w:p>
          <w:bookmarkEnd w:id="21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4"/>
          <w:p>
            <w:pPr>
              <w:spacing w:after="20"/>
              <w:ind w:left="20"/>
              <w:jc w:val="both"/>
            </w:pPr>
            <w:r>
              <w:rPr>
                <w:rFonts w:ascii="Times New Roman"/>
                <w:b w:val="false"/>
                <w:i w:val="false"/>
                <w:color w:val="000000"/>
                <w:sz w:val="20"/>
              </w:rPr>
              <w:t>
 </w:t>
            </w:r>
          </w:p>
          <w:bookmarkEnd w:id="21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5"/>
          <w:p>
            <w:pPr>
              <w:spacing w:after="20"/>
              <w:ind w:left="20"/>
              <w:jc w:val="both"/>
            </w:pPr>
            <w:r>
              <w:rPr>
                <w:rFonts w:ascii="Times New Roman"/>
                <w:b w:val="false"/>
                <w:i w:val="false"/>
                <w:color w:val="000000"/>
                <w:sz w:val="20"/>
              </w:rPr>
              <w:t>
 </w:t>
            </w:r>
          </w:p>
          <w:bookmarkEnd w:id="21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6"/>
          <w:p>
            <w:pPr>
              <w:spacing w:after="20"/>
              <w:ind w:left="20"/>
              <w:jc w:val="both"/>
            </w:pPr>
            <w:r>
              <w:rPr>
                <w:rFonts w:ascii="Times New Roman"/>
                <w:b w:val="false"/>
                <w:i w:val="false"/>
                <w:color w:val="000000"/>
                <w:sz w:val="20"/>
              </w:rPr>
              <w:t>
11</w:t>
            </w:r>
          </w:p>
          <w:bookmarkEnd w:id="21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7"/>
          <w:p>
            <w:pPr>
              <w:spacing w:after="20"/>
              <w:ind w:left="20"/>
              <w:jc w:val="both"/>
            </w:pPr>
            <w:r>
              <w:rPr>
                <w:rFonts w:ascii="Times New Roman"/>
                <w:b w:val="false"/>
                <w:i w:val="false"/>
                <w:color w:val="000000"/>
                <w:sz w:val="20"/>
              </w:rPr>
              <w:t>
 </w:t>
            </w:r>
          </w:p>
          <w:bookmarkEnd w:id="21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8"/>
          <w:p>
            <w:pPr>
              <w:spacing w:after="20"/>
              <w:ind w:left="20"/>
              <w:jc w:val="both"/>
            </w:pPr>
            <w:r>
              <w:rPr>
                <w:rFonts w:ascii="Times New Roman"/>
                <w:b w:val="false"/>
                <w:i w:val="false"/>
                <w:color w:val="000000"/>
                <w:sz w:val="20"/>
              </w:rPr>
              <w:t>
 </w:t>
            </w:r>
          </w:p>
          <w:bookmarkEnd w:id="21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9"/>
          <w:p>
            <w:pPr>
              <w:spacing w:after="20"/>
              <w:ind w:left="20"/>
              <w:jc w:val="both"/>
            </w:pPr>
            <w:r>
              <w:rPr>
                <w:rFonts w:ascii="Times New Roman"/>
                <w:b w:val="false"/>
                <w:i w:val="false"/>
                <w:color w:val="000000"/>
                <w:sz w:val="20"/>
              </w:rPr>
              <w:t>
 </w:t>
            </w:r>
          </w:p>
          <w:bookmarkEnd w:id="21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0"/>
          <w:p>
            <w:pPr>
              <w:spacing w:after="20"/>
              <w:ind w:left="20"/>
              <w:jc w:val="both"/>
            </w:pPr>
            <w:r>
              <w:rPr>
                <w:rFonts w:ascii="Times New Roman"/>
                <w:b w:val="false"/>
                <w:i w:val="false"/>
                <w:color w:val="000000"/>
                <w:sz w:val="20"/>
              </w:rPr>
              <w:t>
 </w:t>
            </w:r>
          </w:p>
          <w:bookmarkEnd w:id="22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1"/>
          <w:p>
            <w:pPr>
              <w:spacing w:after="20"/>
              <w:ind w:left="20"/>
              <w:jc w:val="both"/>
            </w:pPr>
            <w:r>
              <w:rPr>
                <w:rFonts w:ascii="Times New Roman"/>
                <w:b w:val="false"/>
                <w:i w:val="false"/>
                <w:color w:val="000000"/>
                <w:sz w:val="20"/>
              </w:rPr>
              <w:t>
 </w:t>
            </w:r>
          </w:p>
          <w:bookmarkEnd w:id="22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2"/>
          <w:p>
            <w:pPr>
              <w:spacing w:after="20"/>
              <w:ind w:left="20"/>
              <w:jc w:val="both"/>
            </w:pPr>
            <w:r>
              <w:rPr>
                <w:rFonts w:ascii="Times New Roman"/>
                <w:b w:val="false"/>
                <w:i w:val="false"/>
                <w:color w:val="000000"/>
                <w:sz w:val="20"/>
              </w:rPr>
              <w:t>
 </w:t>
            </w:r>
          </w:p>
          <w:bookmarkEnd w:id="22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3"/>
          <w:p>
            <w:pPr>
              <w:spacing w:after="20"/>
              <w:ind w:left="20"/>
              <w:jc w:val="both"/>
            </w:pPr>
            <w:r>
              <w:rPr>
                <w:rFonts w:ascii="Times New Roman"/>
                <w:b w:val="false"/>
                <w:i w:val="false"/>
                <w:color w:val="000000"/>
                <w:sz w:val="20"/>
              </w:rPr>
              <w:t>
12</w:t>
            </w:r>
          </w:p>
          <w:bookmarkEnd w:id="22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205679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4"/>
          <w:p>
            <w:pPr>
              <w:spacing w:after="20"/>
              <w:ind w:left="20"/>
              <w:jc w:val="both"/>
            </w:pPr>
            <w:r>
              <w:rPr>
                <w:rFonts w:ascii="Times New Roman"/>
                <w:b w:val="false"/>
                <w:i w:val="false"/>
                <w:color w:val="000000"/>
                <w:sz w:val="20"/>
              </w:rPr>
              <w:t>
 </w:t>
            </w:r>
          </w:p>
          <w:bookmarkEnd w:id="22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205679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5"/>
          <w:p>
            <w:pPr>
              <w:spacing w:after="20"/>
              <w:ind w:left="20"/>
              <w:jc w:val="both"/>
            </w:pPr>
            <w:r>
              <w:rPr>
                <w:rFonts w:ascii="Times New Roman"/>
                <w:b w:val="false"/>
                <w:i w:val="false"/>
                <w:color w:val="000000"/>
                <w:sz w:val="20"/>
              </w:rPr>
              <w:t>
 </w:t>
            </w:r>
          </w:p>
          <w:bookmarkEnd w:id="22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6"/>
          <w:p>
            <w:pPr>
              <w:spacing w:after="20"/>
              <w:ind w:left="20"/>
              <w:jc w:val="both"/>
            </w:pPr>
            <w:r>
              <w:rPr>
                <w:rFonts w:ascii="Times New Roman"/>
                <w:b w:val="false"/>
                <w:i w:val="false"/>
                <w:color w:val="000000"/>
                <w:sz w:val="20"/>
              </w:rPr>
              <w:t>
 </w:t>
            </w:r>
          </w:p>
          <w:bookmarkEnd w:id="22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7"/>
          <w:p>
            <w:pPr>
              <w:spacing w:after="20"/>
              <w:ind w:left="20"/>
              <w:jc w:val="both"/>
            </w:pPr>
            <w:r>
              <w:rPr>
                <w:rFonts w:ascii="Times New Roman"/>
                <w:b w:val="false"/>
                <w:i w:val="false"/>
                <w:color w:val="000000"/>
                <w:sz w:val="20"/>
              </w:rPr>
              <w:t>
 </w:t>
            </w:r>
          </w:p>
          <w:bookmarkEnd w:id="22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204679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8"/>
          <w:p>
            <w:pPr>
              <w:spacing w:after="20"/>
              <w:ind w:left="20"/>
              <w:jc w:val="both"/>
            </w:pPr>
            <w:r>
              <w:rPr>
                <w:rFonts w:ascii="Times New Roman"/>
                <w:b w:val="false"/>
                <w:i w:val="false"/>
                <w:color w:val="000000"/>
                <w:sz w:val="20"/>
              </w:rPr>
              <w:t>
 </w:t>
            </w:r>
          </w:p>
          <w:bookmarkEnd w:id="22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9"/>
          <w:p>
            <w:pPr>
              <w:spacing w:after="20"/>
              <w:ind w:left="20"/>
              <w:jc w:val="both"/>
            </w:pPr>
            <w:r>
              <w:rPr>
                <w:rFonts w:ascii="Times New Roman"/>
                <w:b w:val="false"/>
                <w:i w:val="false"/>
                <w:color w:val="000000"/>
                <w:sz w:val="20"/>
              </w:rPr>
              <w:t>
 </w:t>
            </w:r>
          </w:p>
          <w:bookmarkEnd w:id="22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0"/>
          <w:p>
            <w:pPr>
              <w:spacing w:after="20"/>
              <w:ind w:left="20"/>
              <w:jc w:val="both"/>
            </w:pPr>
            <w:r>
              <w:rPr>
                <w:rFonts w:ascii="Times New Roman"/>
                <w:b w:val="false"/>
                <w:i w:val="false"/>
                <w:color w:val="000000"/>
                <w:sz w:val="20"/>
              </w:rPr>
              <w:t>
13</w:t>
            </w:r>
          </w:p>
          <w:bookmarkEnd w:id="23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1"/>
          <w:p>
            <w:pPr>
              <w:spacing w:after="20"/>
              <w:ind w:left="20"/>
              <w:jc w:val="both"/>
            </w:pPr>
            <w:r>
              <w:rPr>
                <w:rFonts w:ascii="Times New Roman"/>
                <w:b w:val="false"/>
                <w:i w:val="false"/>
                <w:color w:val="000000"/>
                <w:sz w:val="20"/>
              </w:rPr>
              <w:t>
 </w:t>
            </w:r>
          </w:p>
          <w:bookmarkEnd w:id="23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2"/>
          <w:p>
            <w:pPr>
              <w:spacing w:after="20"/>
              <w:ind w:left="20"/>
              <w:jc w:val="both"/>
            </w:pPr>
            <w:r>
              <w:rPr>
                <w:rFonts w:ascii="Times New Roman"/>
                <w:b w:val="false"/>
                <w:i w:val="false"/>
                <w:color w:val="000000"/>
                <w:sz w:val="20"/>
              </w:rPr>
              <w:t>
 </w:t>
            </w:r>
          </w:p>
          <w:bookmarkEnd w:id="23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3"/>
          <w:p>
            <w:pPr>
              <w:spacing w:after="20"/>
              <w:ind w:left="20"/>
              <w:jc w:val="both"/>
            </w:pPr>
            <w:r>
              <w:rPr>
                <w:rFonts w:ascii="Times New Roman"/>
                <w:b w:val="false"/>
                <w:i w:val="false"/>
                <w:color w:val="000000"/>
                <w:sz w:val="20"/>
              </w:rPr>
              <w:t>
 </w:t>
            </w:r>
          </w:p>
          <w:bookmarkEnd w:id="23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4"/>
          <w:p>
            <w:pPr>
              <w:spacing w:after="20"/>
              <w:ind w:left="20"/>
              <w:jc w:val="both"/>
            </w:pPr>
            <w:r>
              <w:rPr>
                <w:rFonts w:ascii="Times New Roman"/>
                <w:b w:val="false"/>
                <w:i w:val="false"/>
                <w:color w:val="000000"/>
                <w:sz w:val="20"/>
              </w:rPr>
              <w:t>
 </w:t>
            </w:r>
          </w:p>
          <w:bookmarkEnd w:id="23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5"/>
          <w:p>
            <w:pPr>
              <w:spacing w:after="20"/>
              <w:ind w:left="20"/>
              <w:jc w:val="both"/>
            </w:pPr>
            <w:r>
              <w:rPr>
                <w:rFonts w:ascii="Times New Roman"/>
                <w:b w:val="false"/>
                <w:i w:val="false"/>
                <w:color w:val="000000"/>
                <w:sz w:val="20"/>
              </w:rPr>
              <w:t>
 </w:t>
            </w:r>
          </w:p>
          <w:bookmarkEnd w:id="23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6"/>
          <w:p>
            <w:pPr>
              <w:spacing w:after="20"/>
              <w:ind w:left="20"/>
              <w:jc w:val="both"/>
            </w:pPr>
            <w:r>
              <w:rPr>
                <w:rFonts w:ascii="Times New Roman"/>
                <w:b w:val="false"/>
                <w:i w:val="false"/>
                <w:color w:val="000000"/>
                <w:sz w:val="20"/>
              </w:rPr>
              <w:t>
 </w:t>
            </w:r>
          </w:p>
          <w:bookmarkEnd w:id="23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7"/>
          <w:p>
            <w:pPr>
              <w:spacing w:after="20"/>
              <w:ind w:left="20"/>
              <w:jc w:val="both"/>
            </w:pPr>
            <w:r>
              <w:rPr>
                <w:rFonts w:ascii="Times New Roman"/>
                <w:b w:val="false"/>
                <w:i w:val="false"/>
                <w:color w:val="000000"/>
                <w:sz w:val="20"/>
              </w:rPr>
              <w:t>
 </w:t>
            </w:r>
          </w:p>
          <w:bookmarkEnd w:id="23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8"/>
          <w:p>
            <w:pPr>
              <w:spacing w:after="20"/>
              <w:ind w:left="20"/>
              <w:jc w:val="both"/>
            </w:pPr>
            <w:r>
              <w:rPr>
                <w:rFonts w:ascii="Times New Roman"/>
                <w:b w:val="false"/>
                <w:i w:val="false"/>
                <w:color w:val="000000"/>
                <w:sz w:val="20"/>
              </w:rPr>
              <w:t>
 </w:t>
            </w:r>
          </w:p>
          <w:bookmarkEnd w:id="23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жергілікті атқарушы органының резерві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9"/>
          <w:p>
            <w:pPr>
              <w:spacing w:after="20"/>
              <w:ind w:left="20"/>
              <w:jc w:val="both"/>
            </w:pPr>
            <w:r>
              <w:rPr>
                <w:rFonts w:ascii="Times New Roman"/>
                <w:b w:val="false"/>
                <w:i w:val="false"/>
                <w:color w:val="000000"/>
                <w:sz w:val="20"/>
              </w:rPr>
              <w:t>
15</w:t>
            </w:r>
          </w:p>
          <w:bookmarkEnd w:id="23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2287939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0"/>
          <w:p>
            <w:pPr>
              <w:spacing w:after="20"/>
              <w:ind w:left="20"/>
              <w:jc w:val="both"/>
            </w:pPr>
            <w:r>
              <w:rPr>
                <w:rFonts w:ascii="Times New Roman"/>
                <w:b w:val="false"/>
                <w:i w:val="false"/>
                <w:color w:val="000000"/>
                <w:sz w:val="20"/>
              </w:rPr>
              <w:t>
 </w:t>
            </w:r>
          </w:p>
          <w:bookmarkEnd w:id="24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2287939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1"/>
          <w:p>
            <w:pPr>
              <w:spacing w:after="20"/>
              <w:ind w:left="20"/>
              <w:jc w:val="both"/>
            </w:pPr>
            <w:r>
              <w:rPr>
                <w:rFonts w:ascii="Times New Roman"/>
                <w:b w:val="false"/>
                <w:i w:val="false"/>
                <w:color w:val="000000"/>
                <w:sz w:val="20"/>
              </w:rPr>
              <w:t>
 </w:t>
            </w:r>
          </w:p>
          <w:bookmarkEnd w:id="24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2287939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2"/>
          <w:p>
            <w:pPr>
              <w:spacing w:after="20"/>
              <w:ind w:left="20"/>
              <w:jc w:val="both"/>
            </w:pPr>
            <w:r>
              <w:rPr>
                <w:rFonts w:ascii="Times New Roman"/>
                <w:b w:val="false"/>
                <w:i w:val="false"/>
                <w:color w:val="000000"/>
                <w:sz w:val="20"/>
              </w:rPr>
              <w:t>
 </w:t>
            </w:r>
          </w:p>
          <w:bookmarkEnd w:id="24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3"/>
          <w:p>
            <w:pPr>
              <w:spacing w:after="20"/>
              <w:ind w:left="20"/>
              <w:jc w:val="both"/>
            </w:pPr>
            <w:r>
              <w:rPr>
                <w:rFonts w:ascii="Times New Roman"/>
                <w:b w:val="false"/>
                <w:i w:val="false"/>
                <w:color w:val="000000"/>
                <w:sz w:val="20"/>
              </w:rPr>
              <w:t>
 </w:t>
            </w:r>
          </w:p>
          <w:bookmarkEnd w:id="24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алып қоюлар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1889851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4"/>
          <w:p>
            <w:pPr>
              <w:spacing w:after="20"/>
              <w:ind w:left="20"/>
              <w:jc w:val="both"/>
            </w:pPr>
            <w:r>
              <w:rPr>
                <w:rFonts w:ascii="Times New Roman"/>
                <w:b w:val="false"/>
                <w:i w:val="false"/>
                <w:color w:val="000000"/>
                <w:sz w:val="20"/>
              </w:rPr>
              <w:t>
 </w:t>
            </w:r>
          </w:p>
          <w:bookmarkEnd w:id="24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5"/>
          <w:p>
            <w:pPr>
              <w:spacing w:after="20"/>
              <w:ind w:left="20"/>
              <w:jc w:val="both"/>
            </w:pPr>
            <w:r>
              <w:rPr>
                <w:rFonts w:ascii="Times New Roman"/>
                <w:b w:val="false"/>
                <w:i w:val="false"/>
                <w:color w:val="000000"/>
                <w:sz w:val="20"/>
              </w:rPr>
              <w:t>
 </w:t>
            </w:r>
          </w:p>
          <w:bookmarkEnd w:id="24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6"/>
          <w:p>
            <w:pPr>
              <w:spacing w:after="20"/>
              <w:ind w:left="20"/>
              <w:jc w:val="both"/>
            </w:pPr>
            <w:r>
              <w:rPr>
                <w:rFonts w:ascii="Times New Roman"/>
                <w:b w:val="false"/>
                <w:i w:val="false"/>
                <w:color w:val="000000"/>
                <w:sz w:val="20"/>
              </w:rPr>
              <w:t>
 </w:t>
            </w:r>
          </w:p>
          <w:bookmarkEnd w:id="24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7"/>
          <w:p>
            <w:pPr>
              <w:spacing w:after="20"/>
              <w:ind w:left="20"/>
              <w:jc w:val="both"/>
            </w:pPr>
            <w:r>
              <w:rPr>
                <w:rFonts w:ascii="Times New Roman"/>
                <w:b w:val="false"/>
                <w:i w:val="false"/>
                <w:color w:val="000000"/>
                <w:sz w:val="20"/>
              </w:rPr>
              <w:t>
 </w:t>
            </w:r>
          </w:p>
          <w:bookmarkEnd w:id="24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88197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8"/>
          <w:p>
            <w:pPr>
              <w:spacing w:after="20"/>
              <w:ind w:left="20"/>
              <w:jc w:val="both"/>
            </w:pPr>
            <w:r>
              <w:rPr>
                <w:rFonts w:ascii="Times New Roman"/>
                <w:b w:val="false"/>
                <w:i w:val="false"/>
                <w:color w:val="000000"/>
                <w:sz w:val="20"/>
              </w:rPr>
              <w:t>
 </w:t>
            </w:r>
          </w:p>
          <w:bookmarkEnd w:id="24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9"/>
          <w:p>
            <w:pPr>
              <w:spacing w:after="20"/>
              <w:ind w:left="20"/>
              <w:jc w:val="both"/>
            </w:pPr>
            <w:r>
              <w:rPr>
                <w:rFonts w:ascii="Times New Roman"/>
                <w:b w:val="false"/>
                <w:i w:val="false"/>
                <w:color w:val="000000"/>
                <w:sz w:val="20"/>
              </w:rPr>
              <w:t>
10</w:t>
            </w:r>
          </w:p>
          <w:bookmarkEnd w:id="24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0"/>
          <w:p>
            <w:pPr>
              <w:spacing w:after="20"/>
              <w:ind w:left="20"/>
              <w:jc w:val="both"/>
            </w:pPr>
            <w:r>
              <w:rPr>
                <w:rFonts w:ascii="Times New Roman"/>
                <w:b w:val="false"/>
                <w:i w:val="false"/>
                <w:color w:val="000000"/>
                <w:sz w:val="20"/>
              </w:rPr>
              <w:t>
 </w:t>
            </w:r>
          </w:p>
          <w:bookmarkEnd w:id="25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1"/>
          <w:p>
            <w:pPr>
              <w:spacing w:after="20"/>
              <w:ind w:left="20"/>
              <w:jc w:val="both"/>
            </w:pPr>
            <w:r>
              <w:rPr>
                <w:rFonts w:ascii="Times New Roman"/>
                <w:b w:val="false"/>
                <w:i w:val="false"/>
                <w:color w:val="000000"/>
                <w:sz w:val="20"/>
              </w:rPr>
              <w:t>
 </w:t>
            </w:r>
          </w:p>
          <w:bookmarkEnd w:id="25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2"/>
          <w:p>
            <w:pPr>
              <w:spacing w:after="20"/>
              <w:ind w:left="20"/>
              <w:jc w:val="both"/>
            </w:pPr>
            <w:r>
              <w:rPr>
                <w:rFonts w:ascii="Times New Roman"/>
                <w:b w:val="false"/>
                <w:i w:val="false"/>
                <w:color w:val="000000"/>
                <w:sz w:val="20"/>
              </w:rPr>
              <w:t>
 </w:t>
            </w:r>
          </w:p>
          <w:bookmarkEnd w:id="25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3"/>
          <w:p>
            <w:pPr>
              <w:spacing w:after="20"/>
              <w:ind w:left="20"/>
              <w:jc w:val="both"/>
            </w:pPr>
            <w:r>
              <w:rPr>
                <w:rFonts w:ascii="Times New Roman"/>
                <w:b w:val="false"/>
                <w:i w:val="false"/>
                <w:color w:val="000000"/>
                <w:sz w:val="20"/>
              </w:rPr>
              <w:t>
Санаты</w:t>
            </w:r>
          </w:p>
          <w:bookmarkEnd w:id="253"/>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4"/>
          <w:p>
            <w:pPr>
              <w:spacing w:after="20"/>
              <w:ind w:left="20"/>
              <w:jc w:val="both"/>
            </w:pPr>
            <w:r>
              <w:rPr>
                <w:rFonts w:ascii="Times New Roman"/>
                <w:b w:val="false"/>
                <w:i w:val="false"/>
                <w:color w:val="000000"/>
                <w:sz w:val="20"/>
              </w:rPr>
              <w:t>
 </w:t>
            </w:r>
          </w:p>
          <w:bookmarkEnd w:id="2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5"/>
          <w:p>
            <w:pPr>
              <w:spacing w:after="20"/>
              <w:ind w:left="20"/>
              <w:jc w:val="both"/>
            </w:pPr>
            <w:r>
              <w:rPr>
                <w:rFonts w:ascii="Times New Roman"/>
                <w:b w:val="false"/>
                <w:i w:val="false"/>
                <w:color w:val="000000"/>
                <w:sz w:val="20"/>
              </w:rPr>
              <w:t>
 </w:t>
            </w:r>
          </w:p>
          <w:bookmarkEnd w:id="255"/>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6"/>
          <w:p>
            <w:pPr>
              <w:spacing w:after="20"/>
              <w:ind w:left="20"/>
              <w:jc w:val="both"/>
            </w:pPr>
            <w:r>
              <w:rPr>
                <w:rFonts w:ascii="Times New Roman"/>
                <w:b w:val="false"/>
                <w:i w:val="false"/>
                <w:color w:val="000000"/>
                <w:sz w:val="20"/>
              </w:rPr>
              <w:t>
1</w:t>
            </w:r>
          </w:p>
          <w:bookmarkEnd w:id="256"/>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7"/>
          <w:p>
            <w:pPr>
              <w:spacing w:after="20"/>
              <w:ind w:left="20"/>
              <w:jc w:val="both"/>
            </w:pPr>
            <w:r>
              <w:rPr>
                <w:rFonts w:ascii="Times New Roman"/>
                <w:b w:val="false"/>
                <w:i w:val="false"/>
                <w:color w:val="000000"/>
                <w:sz w:val="20"/>
              </w:rPr>
              <w:t>
 </w:t>
            </w:r>
          </w:p>
          <w:bookmarkEnd w:id="257"/>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8"/>
          <w:p>
            <w:pPr>
              <w:spacing w:after="20"/>
              <w:ind w:left="20"/>
              <w:jc w:val="both"/>
            </w:pPr>
            <w:r>
              <w:rPr>
                <w:rFonts w:ascii="Times New Roman"/>
                <w:b w:val="false"/>
                <w:i w:val="false"/>
                <w:color w:val="000000"/>
                <w:sz w:val="20"/>
              </w:rPr>
              <w:t>
5</w:t>
            </w:r>
          </w:p>
          <w:bookmarkEnd w:id="258"/>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9"/>
          <w:p>
            <w:pPr>
              <w:spacing w:after="20"/>
              <w:ind w:left="20"/>
              <w:jc w:val="both"/>
            </w:pPr>
            <w:r>
              <w:rPr>
                <w:rFonts w:ascii="Times New Roman"/>
                <w:b w:val="false"/>
                <w:i w:val="false"/>
                <w:color w:val="000000"/>
                <w:sz w:val="20"/>
              </w:rPr>
              <w:t>
 </w:t>
            </w:r>
          </w:p>
          <w:bookmarkEnd w:id="259"/>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0"/>
          <w:p>
            <w:pPr>
              <w:spacing w:after="20"/>
              <w:ind w:left="20"/>
              <w:jc w:val="both"/>
            </w:pPr>
            <w:r>
              <w:rPr>
                <w:rFonts w:ascii="Times New Roman"/>
                <w:b w:val="false"/>
                <w:i w:val="false"/>
                <w:color w:val="000000"/>
                <w:sz w:val="20"/>
              </w:rPr>
              <w:t>
 </w:t>
            </w:r>
          </w:p>
          <w:bookmarkEnd w:id="260"/>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485"/>
        <w:gridCol w:w="1485"/>
        <w:gridCol w:w="1485"/>
        <w:gridCol w:w="4874"/>
        <w:gridCol w:w="1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1"/>
          <w:p>
            <w:pPr>
              <w:spacing w:after="20"/>
              <w:ind w:left="20"/>
              <w:jc w:val="both"/>
            </w:pPr>
            <w:r>
              <w:rPr>
                <w:rFonts w:ascii="Times New Roman"/>
                <w:b w:val="false"/>
                <w:i w:val="false"/>
                <w:color w:val="000000"/>
                <w:sz w:val="20"/>
              </w:rPr>
              <w:t>
Функционалдық топ</w:t>
            </w:r>
          </w:p>
          <w:bookmarkEnd w:id="261"/>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2"/>
          <w:p>
            <w:pPr>
              <w:spacing w:after="20"/>
              <w:ind w:left="20"/>
              <w:jc w:val="both"/>
            </w:pPr>
            <w:r>
              <w:rPr>
                <w:rFonts w:ascii="Times New Roman"/>
                <w:b w:val="false"/>
                <w:i w:val="false"/>
                <w:color w:val="000000"/>
                <w:sz w:val="20"/>
              </w:rPr>
              <w:t>
 </w:t>
            </w:r>
          </w:p>
          <w:bookmarkEnd w:id="26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3"/>
          <w:p>
            <w:pPr>
              <w:spacing w:after="20"/>
              <w:ind w:left="20"/>
              <w:jc w:val="both"/>
            </w:pPr>
            <w:r>
              <w:rPr>
                <w:rFonts w:ascii="Times New Roman"/>
                <w:b w:val="false"/>
                <w:i w:val="false"/>
                <w:color w:val="000000"/>
                <w:sz w:val="20"/>
              </w:rPr>
              <w:t>
 </w:t>
            </w:r>
          </w:p>
          <w:bookmarkEnd w:id="263"/>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4"/>
          <w:p>
            <w:pPr>
              <w:spacing w:after="20"/>
              <w:ind w:left="20"/>
              <w:jc w:val="both"/>
            </w:pPr>
            <w:r>
              <w:rPr>
                <w:rFonts w:ascii="Times New Roman"/>
                <w:b w:val="false"/>
                <w:i w:val="false"/>
                <w:color w:val="000000"/>
                <w:sz w:val="20"/>
              </w:rPr>
              <w:t>
 </w:t>
            </w:r>
          </w:p>
          <w:bookmarkEnd w:id="264"/>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5"/>
          <w:p>
            <w:pPr>
              <w:spacing w:after="20"/>
              <w:ind w:left="20"/>
              <w:jc w:val="both"/>
            </w:pPr>
            <w:r>
              <w:rPr>
                <w:rFonts w:ascii="Times New Roman"/>
                <w:b w:val="false"/>
                <w:i w:val="false"/>
                <w:color w:val="000000"/>
                <w:sz w:val="20"/>
              </w:rPr>
              <w:t>
1</w:t>
            </w:r>
          </w:p>
          <w:bookmarkEnd w:id="265"/>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6"/>
          <w:p>
            <w:pPr>
              <w:spacing w:after="20"/>
              <w:ind w:left="20"/>
              <w:jc w:val="both"/>
            </w:pPr>
            <w:r>
              <w:rPr>
                <w:rFonts w:ascii="Times New Roman"/>
                <w:b w:val="false"/>
                <w:i w:val="false"/>
                <w:color w:val="000000"/>
                <w:sz w:val="20"/>
              </w:rPr>
              <w:t>
 </w:t>
            </w:r>
          </w:p>
          <w:bookmarkEnd w:id="266"/>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1100"/>
        <w:gridCol w:w="2320"/>
        <w:gridCol w:w="2320"/>
        <w:gridCol w:w="3750"/>
        <w:gridCol w:w="11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7"/>
          <w:p>
            <w:pPr>
              <w:spacing w:after="20"/>
              <w:ind w:left="20"/>
              <w:jc w:val="both"/>
            </w:pPr>
            <w:r>
              <w:rPr>
                <w:rFonts w:ascii="Times New Roman"/>
                <w:b w:val="false"/>
                <w:i w:val="false"/>
                <w:color w:val="000000"/>
                <w:sz w:val="20"/>
              </w:rPr>
              <w:t xml:space="preserve">
Функционалдық топ </w:t>
            </w:r>
          </w:p>
          <w:bookmarkEnd w:id="267"/>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8"/>
          <w:p>
            <w:pPr>
              <w:spacing w:after="20"/>
              <w:ind w:left="20"/>
              <w:jc w:val="both"/>
            </w:pPr>
            <w:r>
              <w:rPr>
                <w:rFonts w:ascii="Times New Roman"/>
                <w:b w:val="false"/>
                <w:i w:val="false"/>
                <w:color w:val="000000"/>
                <w:sz w:val="20"/>
              </w:rPr>
              <w:t>
 </w:t>
            </w:r>
          </w:p>
          <w:bookmarkEnd w:id="2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9"/>
          <w:p>
            <w:pPr>
              <w:spacing w:after="20"/>
              <w:ind w:left="20"/>
              <w:jc w:val="both"/>
            </w:pPr>
            <w:r>
              <w:rPr>
                <w:rFonts w:ascii="Times New Roman"/>
                <w:b w:val="false"/>
                <w:i w:val="false"/>
                <w:color w:val="000000"/>
                <w:sz w:val="20"/>
              </w:rPr>
              <w:t>
 </w:t>
            </w:r>
          </w:p>
          <w:bookmarkEnd w:id="269"/>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0"/>
          <w:p>
            <w:pPr>
              <w:spacing w:after="20"/>
              <w:ind w:left="20"/>
              <w:jc w:val="both"/>
            </w:pPr>
            <w:r>
              <w:rPr>
                <w:rFonts w:ascii="Times New Roman"/>
                <w:b w:val="false"/>
                <w:i w:val="false"/>
                <w:color w:val="000000"/>
                <w:sz w:val="20"/>
              </w:rPr>
              <w:t>
 </w:t>
            </w:r>
          </w:p>
          <w:bookmarkEnd w:id="270"/>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1"/>
          <w:p>
            <w:pPr>
              <w:spacing w:after="20"/>
              <w:ind w:left="20"/>
              <w:jc w:val="both"/>
            </w:pPr>
            <w:r>
              <w:rPr>
                <w:rFonts w:ascii="Times New Roman"/>
                <w:b w:val="false"/>
                <w:i w:val="false"/>
                <w:color w:val="000000"/>
                <w:sz w:val="20"/>
              </w:rPr>
              <w:t>
1</w:t>
            </w:r>
          </w:p>
          <w:bookmarkEnd w:id="271"/>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2"/>
          <w:p>
            <w:pPr>
              <w:spacing w:after="20"/>
              <w:ind w:left="20"/>
              <w:jc w:val="both"/>
            </w:pPr>
            <w:r>
              <w:rPr>
                <w:rFonts w:ascii="Times New Roman"/>
                <w:b w:val="false"/>
                <w:i w:val="false"/>
                <w:color w:val="000000"/>
                <w:sz w:val="20"/>
              </w:rPr>
              <w:t>
 </w:t>
            </w:r>
          </w:p>
          <w:bookmarkEnd w:id="272"/>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3"/>
          <w:p>
            <w:pPr>
              <w:spacing w:after="20"/>
              <w:ind w:left="20"/>
              <w:jc w:val="both"/>
            </w:pPr>
            <w:r>
              <w:rPr>
                <w:rFonts w:ascii="Times New Roman"/>
                <w:b w:val="false"/>
                <w:i w:val="false"/>
                <w:color w:val="000000"/>
                <w:sz w:val="20"/>
              </w:rPr>
              <w:t>
13</w:t>
            </w:r>
          </w:p>
          <w:bookmarkEnd w:id="273"/>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4"/>
          <w:p>
            <w:pPr>
              <w:spacing w:after="20"/>
              <w:ind w:left="20"/>
              <w:jc w:val="both"/>
            </w:pPr>
            <w:r>
              <w:rPr>
                <w:rFonts w:ascii="Times New Roman"/>
                <w:b w:val="false"/>
                <w:i w:val="false"/>
                <w:color w:val="000000"/>
                <w:sz w:val="20"/>
              </w:rPr>
              <w:t>
 </w:t>
            </w:r>
          </w:p>
          <w:bookmarkEnd w:id="274"/>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5"/>
          <w:p>
            <w:pPr>
              <w:spacing w:after="20"/>
              <w:ind w:left="20"/>
              <w:jc w:val="both"/>
            </w:pPr>
            <w:r>
              <w:rPr>
                <w:rFonts w:ascii="Times New Roman"/>
                <w:b w:val="false"/>
                <w:i w:val="false"/>
                <w:color w:val="000000"/>
                <w:sz w:val="20"/>
              </w:rPr>
              <w:t>
 </w:t>
            </w:r>
          </w:p>
          <w:bookmarkEnd w:id="275"/>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6"/>
          <w:p>
            <w:pPr>
              <w:spacing w:after="20"/>
              <w:ind w:left="20"/>
              <w:jc w:val="both"/>
            </w:pPr>
            <w:r>
              <w:rPr>
                <w:rFonts w:ascii="Times New Roman"/>
                <w:b w:val="false"/>
                <w:i w:val="false"/>
                <w:color w:val="000000"/>
                <w:sz w:val="20"/>
              </w:rPr>
              <w:t>
 </w:t>
            </w:r>
          </w:p>
          <w:bookmarkEnd w:id="276"/>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108"/>
        <w:gridCol w:w="2108"/>
        <w:gridCol w:w="3867"/>
        <w:gridCol w:w="21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7"/>
          <w:p>
            <w:pPr>
              <w:spacing w:after="20"/>
              <w:ind w:left="20"/>
              <w:jc w:val="both"/>
            </w:pPr>
            <w:r>
              <w:rPr>
                <w:rFonts w:ascii="Times New Roman"/>
                <w:b w:val="false"/>
                <w:i w:val="false"/>
                <w:color w:val="000000"/>
                <w:sz w:val="20"/>
              </w:rPr>
              <w:t>
Санаты</w:t>
            </w:r>
          </w:p>
          <w:bookmarkEnd w:id="277"/>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8"/>
          <w:p>
            <w:pPr>
              <w:spacing w:after="20"/>
              <w:ind w:left="20"/>
              <w:jc w:val="both"/>
            </w:pPr>
            <w:r>
              <w:rPr>
                <w:rFonts w:ascii="Times New Roman"/>
                <w:b w:val="false"/>
                <w:i w:val="false"/>
                <w:color w:val="000000"/>
                <w:sz w:val="20"/>
              </w:rPr>
              <w:t>
 </w:t>
            </w:r>
          </w:p>
          <w:bookmarkEnd w:id="2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9"/>
          <w:p>
            <w:pPr>
              <w:spacing w:after="20"/>
              <w:ind w:left="20"/>
              <w:jc w:val="both"/>
            </w:pPr>
            <w:r>
              <w:rPr>
                <w:rFonts w:ascii="Times New Roman"/>
                <w:b w:val="false"/>
                <w:i w:val="false"/>
                <w:color w:val="000000"/>
                <w:sz w:val="20"/>
              </w:rPr>
              <w:t>
 </w:t>
            </w:r>
          </w:p>
          <w:bookmarkEnd w:id="279"/>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0"/>
          <w:p>
            <w:pPr>
              <w:spacing w:after="20"/>
              <w:ind w:left="20"/>
              <w:jc w:val="both"/>
            </w:pPr>
            <w:r>
              <w:rPr>
                <w:rFonts w:ascii="Times New Roman"/>
                <w:b w:val="false"/>
                <w:i w:val="false"/>
                <w:color w:val="000000"/>
                <w:sz w:val="20"/>
              </w:rPr>
              <w:t>
1</w:t>
            </w:r>
          </w:p>
          <w:bookmarkEnd w:id="280"/>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1"/>
          <w:p>
            <w:pPr>
              <w:spacing w:after="20"/>
              <w:ind w:left="20"/>
              <w:jc w:val="both"/>
            </w:pPr>
            <w:r>
              <w:rPr>
                <w:rFonts w:ascii="Times New Roman"/>
                <w:b w:val="false"/>
                <w:i w:val="false"/>
                <w:color w:val="000000"/>
                <w:sz w:val="20"/>
              </w:rPr>
              <w:t>
 </w:t>
            </w:r>
          </w:p>
          <w:bookmarkEnd w:id="281"/>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290"/>
        <w:gridCol w:w="290"/>
        <w:gridCol w:w="5307"/>
        <w:gridCol w:w="54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2"/>
          <w:p>
            <w:pPr>
              <w:spacing w:after="20"/>
              <w:ind w:left="20"/>
              <w:jc w:val="both"/>
            </w:pPr>
            <w:r>
              <w:rPr>
                <w:rFonts w:ascii="Times New Roman"/>
                <w:b w:val="false"/>
                <w:i w:val="false"/>
                <w:color w:val="000000"/>
                <w:sz w:val="20"/>
              </w:rPr>
              <w:t>
Атауы</w:t>
            </w:r>
          </w:p>
          <w:bookmarkEnd w:id="282"/>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3"/>
          <w:p>
            <w:pPr>
              <w:spacing w:after="20"/>
              <w:ind w:left="20"/>
              <w:jc w:val="both"/>
            </w:pPr>
            <w:r>
              <w:rPr>
                <w:rFonts w:ascii="Times New Roman"/>
                <w:b w:val="false"/>
                <w:i w:val="false"/>
                <w:color w:val="000000"/>
                <w:sz w:val="20"/>
              </w:rPr>
              <w:t>
1</w:t>
            </w:r>
          </w:p>
          <w:bookmarkEnd w:id="283"/>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4"/>
          <w:p>
            <w:pPr>
              <w:spacing w:after="20"/>
              <w:ind w:left="20"/>
              <w:jc w:val="both"/>
            </w:pPr>
            <w:r>
              <w:rPr>
                <w:rFonts w:ascii="Times New Roman"/>
                <w:b w:val="false"/>
                <w:i w:val="false"/>
                <w:color w:val="000000"/>
                <w:sz w:val="20"/>
              </w:rPr>
              <w:t>
 </w:t>
            </w:r>
          </w:p>
          <w:bookmarkEnd w:id="284"/>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-319723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5"/>
          <w:p>
            <w:pPr>
              <w:spacing w:after="20"/>
              <w:ind w:left="20"/>
              <w:jc w:val="both"/>
            </w:pPr>
            <w:r>
              <w:rPr>
                <w:rFonts w:ascii="Times New Roman"/>
                <w:b w:val="false"/>
                <w:i w:val="false"/>
                <w:color w:val="000000"/>
                <w:sz w:val="20"/>
              </w:rPr>
              <w:t>
 </w:t>
            </w:r>
          </w:p>
          <w:bookmarkEnd w:id="285"/>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6"/>
          <w:p>
            <w:pPr>
              <w:spacing w:after="20"/>
              <w:ind w:left="20"/>
              <w:jc w:val="both"/>
            </w:pPr>
            <w:r>
              <w:rPr>
                <w:rFonts w:ascii="Times New Roman"/>
                <w:b w:val="false"/>
                <w:i w:val="false"/>
                <w:color w:val="000000"/>
                <w:sz w:val="20"/>
              </w:rPr>
              <w:t>
Санаты</w:t>
            </w:r>
          </w:p>
          <w:bookmarkEnd w:id="286"/>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7"/>
          <w:p>
            <w:pPr>
              <w:spacing w:after="20"/>
              <w:ind w:left="20"/>
              <w:jc w:val="both"/>
            </w:pPr>
            <w:r>
              <w:rPr>
                <w:rFonts w:ascii="Times New Roman"/>
                <w:b w:val="false"/>
                <w:i w:val="false"/>
                <w:color w:val="000000"/>
                <w:sz w:val="20"/>
              </w:rPr>
              <w:t>
 </w:t>
            </w:r>
          </w:p>
          <w:bookmarkEnd w:id="2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8"/>
          <w:p>
            <w:pPr>
              <w:spacing w:after="20"/>
              <w:ind w:left="20"/>
              <w:jc w:val="both"/>
            </w:pPr>
            <w:r>
              <w:rPr>
                <w:rFonts w:ascii="Times New Roman"/>
                <w:b w:val="false"/>
                <w:i w:val="false"/>
                <w:color w:val="000000"/>
                <w:sz w:val="20"/>
              </w:rPr>
              <w:t>
 </w:t>
            </w:r>
          </w:p>
          <w:bookmarkEnd w:id="288"/>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9"/>
          <w:p>
            <w:pPr>
              <w:spacing w:after="20"/>
              <w:ind w:left="20"/>
              <w:jc w:val="both"/>
            </w:pPr>
            <w:r>
              <w:rPr>
                <w:rFonts w:ascii="Times New Roman"/>
                <w:b w:val="false"/>
                <w:i w:val="false"/>
                <w:color w:val="000000"/>
                <w:sz w:val="20"/>
              </w:rPr>
              <w:t>
 </w:t>
            </w:r>
          </w:p>
          <w:bookmarkEnd w:id="289"/>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0"/>
          <w:p>
            <w:pPr>
              <w:spacing w:after="20"/>
              <w:ind w:left="20"/>
              <w:jc w:val="both"/>
            </w:pPr>
            <w:r>
              <w:rPr>
                <w:rFonts w:ascii="Times New Roman"/>
                <w:b w:val="false"/>
                <w:i w:val="false"/>
                <w:color w:val="000000"/>
                <w:sz w:val="20"/>
              </w:rPr>
              <w:t>
1</w:t>
            </w:r>
          </w:p>
          <w:bookmarkEnd w:id="290"/>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1"/>
          <w:p>
            <w:pPr>
              <w:spacing w:after="20"/>
              <w:ind w:left="20"/>
              <w:jc w:val="both"/>
            </w:pPr>
            <w:r>
              <w:rPr>
                <w:rFonts w:ascii="Times New Roman"/>
                <w:b w:val="false"/>
                <w:i w:val="false"/>
                <w:color w:val="000000"/>
                <w:sz w:val="20"/>
              </w:rPr>
              <w:t>
 </w:t>
            </w:r>
          </w:p>
          <w:bookmarkEnd w:id="291"/>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2"/>
          <w:p>
            <w:pPr>
              <w:spacing w:after="20"/>
              <w:ind w:left="20"/>
              <w:jc w:val="both"/>
            </w:pPr>
            <w:r>
              <w:rPr>
                <w:rFonts w:ascii="Times New Roman"/>
                <w:b w:val="false"/>
                <w:i w:val="false"/>
                <w:color w:val="000000"/>
                <w:sz w:val="20"/>
              </w:rPr>
              <w:t>
7</w:t>
            </w:r>
          </w:p>
          <w:bookmarkEnd w:id="292"/>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3"/>
          <w:p>
            <w:pPr>
              <w:spacing w:after="20"/>
              <w:ind w:left="20"/>
              <w:jc w:val="both"/>
            </w:pPr>
            <w:r>
              <w:rPr>
                <w:rFonts w:ascii="Times New Roman"/>
                <w:b w:val="false"/>
                <w:i w:val="false"/>
                <w:color w:val="000000"/>
                <w:sz w:val="20"/>
              </w:rPr>
              <w:t>
7</w:t>
            </w:r>
          </w:p>
          <w:bookmarkEnd w:id="293"/>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4"/>
          <w:p>
            <w:pPr>
              <w:spacing w:after="20"/>
              <w:ind w:left="20"/>
              <w:jc w:val="both"/>
            </w:pPr>
            <w:r>
              <w:rPr>
                <w:rFonts w:ascii="Times New Roman"/>
                <w:b w:val="false"/>
                <w:i w:val="false"/>
                <w:color w:val="000000"/>
                <w:sz w:val="20"/>
              </w:rPr>
              <w:t>
 </w:t>
            </w:r>
          </w:p>
          <w:bookmarkEnd w:id="294"/>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5"/>
          <w:p>
            <w:pPr>
              <w:spacing w:after="20"/>
              <w:ind w:left="20"/>
              <w:jc w:val="both"/>
            </w:pPr>
            <w:r>
              <w:rPr>
                <w:rFonts w:ascii="Times New Roman"/>
                <w:b w:val="false"/>
                <w:i w:val="false"/>
                <w:color w:val="000000"/>
                <w:sz w:val="20"/>
              </w:rPr>
              <w:t>
 </w:t>
            </w:r>
          </w:p>
          <w:bookmarkEnd w:id="295"/>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6"/>
          <w:p>
            <w:pPr>
              <w:spacing w:after="20"/>
              <w:ind w:left="20"/>
              <w:jc w:val="both"/>
            </w:pPr>
            <w:r>
              <w:rPr>
                <w:rFonts w:ascii="Times New Roman"/>
                <w:b w:val="false"/>
                <w:i w:val="false"/>
                <w:color w:val="000000"/>
                <w:sz w:val="20"/>
              </w:rPr>
              <w:t>
Функционалдық топ</w:t>
            </w:r>
          </w:p>
          <w:bookmarkEnd w:id="296"/>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7"/>
          <w:p>
            <w:pPr>
              <w:spacing w:after="20"/>
              <w:ind w:left="20"/>
              <w:jc w:val="both"/>
            </w:pPr>
            <w:r>
              <w:rPr>
                <w:rFonts w:ascii="Times New Roman"/>
                <w:b w:val="false"/>
                <w:i w:val="false"/>
                <w:color w:val="000000"/>
                <w:sz w:val="20"/>
              </w:rPr>
              <w:t>
 </w:t>
            </w:r>
          </w:p>
          <w:bookmarkEnd w:id="2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8"/>
          <w:p>
            <w:pPr>
              <w:spacing w:after="20"/>
              <w:ind w:left="20"/>
              <w:jc w:val="both"/>
            </w:pPr>
            <w:r>
              <w:rPr>
                <w:rFonts w:ascii="Times New Roman"/>
                <w:b w:val="false"/>
                <w:i w:val="false"/>
                <w:color w:val="000000"/>
                <w:sz w:val="20"/>
              </w:rPr>
              <w:t>
 </w:t>
            </w:r>
          </w:p>
          <w:bookmarkEnd w:id="298"/>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9"/>
          <w:p>
            <w:pPr>
              <w:spacing w:after="20"/>
              <w:ind w:left="20"/>
              <w:jc w:val="both"/>
            </w:pPr>
            <w:r>
              <w:rPr>
                <w:rFonts w:ascii="Times New Roman"/>
                <w:b w:val="false"/>
                <w:i w:val="false"/>
                <w:color w:val="000000"/>
                <w:sz w:val="20"/>
              </w:rPr>
              <w:t>
 </w:t>
            </w:r>
          </w:p>
          <w:bookmarkEnd w:id="299"/>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0"/>
          <w:p>
            <w:pPr>
              <w:spacing w:after="20"/>
              <w:ind w:left="20"/>
              <w:jc w:val="both"/>
            </w:pPr>
            <w:r>
              <w:rPr>
                <w:rFonts w:ascii="Times New Roman"/>
                <w:b w:val="false"/>
                <w:i w:val="false"/>
                <w:color w:val="000000"/>
                <w:sz w:val="20"/>
              </w:rPr>
              <w:t>
1</w:t>
            </w:r>
          </w:p>
          <w:bookmarkEnd w:id="300"/>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1"/>
          <w:p>
            <w:pPr>
              <w:spacing w:after="20"/>
              <w:ind w:left="20"/>
              <w:jc w:val="both"/>
            </w:pPr>
            <w:r>
              <w:rPr>
                <w:rFonts w:ascii="Times New Roman"/>
                <w:b w:val="false"/>
                <w:i w:val="false"/>
                <w:color w:val="000000"/>
                <w:sz w:val="20"/>
              </w:rPr>
              <w:t>
 </w:t>
            </w:r>
          </w:p>
          <w:bookmarkEnd w:id="301"/>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2"/>
          <w:p>
            <w:pPr>
              <w:spacing w:after="20"/>
              <w:ind w:left="20"/>
              <w:jc w:val="both"/>
            </w:pPr>
            <w:r>
              <w:rPr>
                <w:rFonts w:ascii="Times New Roman"/>
                <w:b w:val="false"/>
                <w:i w:val="false"/>
                <w:color w:val="000000"/>
                <w:sz w:val="20"/>
              </w:rPr>
              <w:t>
16</w:t>
            </w:r>
          </w:p>
          <w:bookmarkEnd w:id="302"/>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3"/>
          <w:p>
            <w:pPr>
              <w:spacing w:after="20"/>
              <w:ind w:left="20"/>
              <w:jc w:val="both"/>
            </w:pPr>
            <w:r>
              <w:rPr>
                <w:rFonts w:ascii="Times New Roman"/>
                <w:b w:val="false"/>
                <w:i w:val="false"/>
                <w:color w:val="000000"/>
                <w:sz w:val="20"/>
              </w:rPr>
              <w:t>
 </w:t>
            </w:r>
          </w:p>
          <w:bookmarkEnd w:id="303"/>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4"/>
          <w:p>
            <w:pPr>
              <w:spacing w:after="20"/>
              <w:ind w:left="20"/>
              <w:jc w:val="both"/>
            </w:pPr>
            <w:r>
              <w:rPr>
                <w:rFonts w:ascii="Times New Roman"/>
                <w:b w:val="false"/>
                <w:i w:val="false"/>
                <w:color w:val="000000"/>
                <w:sz w:val="20"/>
              </w:rPr>
              <w:t>
 </w:t>
            </w:r>
          </w:p>
          <w:bookmarkEnd w:id="304"/>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5"/>
          <w:p>
            <w:pPr>
              <w:spacing w:after="20"/>
              <w:ind w:left="20"/>
              <w:jc w:val="both"/>
            </w:pPr>
            <w:r>
              <w:rPr>
                <w:rFonts w:ascii="Times New Roman"/>
                <w:b w:val="false"/>
                <w:i w:val="false"/>
                <w:color w:val="000000"/>
                <w:sz w:val="20"/>
              </w:rPr>
              <w:t>
 </w:t>
            </w:r>
          </w:p>
          <w:bookmarkEnd w:id="305"/>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528"/>
        <w:gridCol w:w="1529"/>
        <w:gridCol w:w="1954"/>
        <w:gridCol w:w="57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6"/>
          <w:p>
            <w:pPr>
              <w:spacing w:after="20"/>
              <w:ind w:left="20"/>
              <w:jc w:val="both"/>
            </w:pPr>
            <w:r>
              <w:rPr>
                <w:rFonts w:ascii="Times New Roman"/>
                <w:b w:val="false"/>
                <w:i w:val="false"/>
                <w:color w:val="000000"/>
                <w:sz w:val="20"/>
              </w:rPr>
              <w:t>
Санаты</w:t>
            </w:r>
          </w:p>
          <w:bookmarkEnd w:id="306"/>
        </w:tc>
        <w:tc>
          <w:tcPr>
            <w:tcW w:w="5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7"/>
          <w:p>
            <w:pPr>
              <w:spacing w:after="20"/>
              <w:ind w:left="20"/>
              <w:jc w:val="both"/>
            </w:pPr>
            <w:r>
              <w:rPr>
                <w:rFonts w:ascii="Times New Roman"/>
                <w:b w:val="false"/>
                <w:i w:val="false"/>
                <w:color w:val="000000"/>
                <w:sz w:val="20"/>
              </w:rPr>
              <w:t>
 </w:t>
            </w:r>
          </w:p>
          <w:bookmarkEnd w:id="3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8"/>
          <w:p>
            <w:pPr>
              <w:spacing w:after="20"/>
              <w:ind w:left="20"/>
              <w:jc w:val="both"/>
            </w:pPr>
            <w:r>
              <w:rPr>
                <w:rFonts w:ascii="Times New Roman"/>
                <w:b w:val="false"/>
                <w:i w:val="false"/>
                <w:color w:val="000000"/>
                <w:sz w:val="20"/>
              </w:rPr>
              <w:t>
 </w:t>
            </w:r>
          </w:p>
          <w:bookmarkEnd w:id="308"/>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9"/>
          <w:p>
            <w:pPr>
              <w:spacing w:after="20"/>
              <w:ind w:left="20"/>
              <w:jc w:val="both"/>
            </w:pPr>
            <w:r>
              <w:rPr>
                <w:rFonts w:ascii="Times New Roman"/>
                <w:b w:val="false"/>
                <w:i w:val="false"/>
                <w:color w:val="000000"/>
                <w:sz w:val="20"/>
              </w:rPr>
              <w:t>
1</w:t>
            </w:r>
          </w:p>
          <w:bookmarkEnd w:id="309"/>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0"/>
          <w:p>
            <w:pPr>
              <w:spacing w:after="20"/>
              <w:ind w:left="20"/>
              <w:jc w:val="both"/>
            </w:pPr>
            <w:r>
              <w:rPr>
                <w:rFonts w:ascii="Times New Roman"/>
                <w:b w:val="false"/>
                <w:i w:val="false"/>
                <w:color w:val="000000"/>
                <w:sz w:val="20"/>
              </w:rPr>
              <w:t>
 </w:t>
            </w:r>
          </w:p>
          <w:bookmarkEnd w:id="310"/>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ХХІІІ сессиясының</w:t>
            </w:r>
            <w:r>
              <w:br/>
            </w:r>
            <w:r>
              <w:rPr>
                <w:rFonts w:ascii="Times New Roman"/>
                <w:b w:val="false"/>
                <w:i w:val="false"/>
                <w:color w:val="000000"/>
                <w:sz w:val="20"/>
              </w:rPr>
              <w:t>2018 жылғы 23 шілдедегі</w:t>
            </w:r>
            <w:r>
              <w:br/>
            </w:r>
            <w:r>
              <w:rPr>
                <w:rFonts w:ascii="Times New Roman"/>
                <w:b w:val="false"/>
                <w:i w:val="false"/>
                <w:color w:val="000000"/>
                <w:sz w:val="20"/>
              </w:rPr>
              <w:t>№195 шешіміне 2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XVIII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№149 шешіміне 4 қосымша</w:t>
            </w:r>
          </w:p>
        </w:tc>
      </w:tr>
    </w:tbl>
    <w:bookmarkStart w:name="z334" w:id="311"/>
    <w:p>
      <w:pPr>
        <w:spacing w:after="0"/>
        <w:ind w:left="0"/>
        <w:jc w:val="left"/>
      </w:pPr>
      <w:r>
        <w:rPr>
          <w:rFonts w:ascii="Times New Roman"/>
          <w:b/>
          <w:i w:val="false"/>
          <w:color w:val="000000"/>
        </w:rPr>
        <w:t xml:space="preserve"> 2018 жылға арналған аудандық бюджет құрамында нысаналы трансферттер мен бюджеттік кредиттер</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9"/>
        <w:gridCol w:w="2811"/>
      </w:tblGrid>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2"/>
          <w:p>
            <w:pPr>
              <w:spacing w:after="20"/>
              <w:ind w:left="20"/>
              <w:jc w:val="both"/>
            </w:pPr>
            <w:r>
              <w:rPr>
                <w:rFonts w:ascii="Times New Roman"/>
                <w:b w:val="false"/>
                <w:i w:val="false"/>
                <w:color w:val="000000"/>
                <w:sz w:val="20"/>
              </w:rPr>
              <w:t>
Атауы</w:t>
            </w:r>
          </w:p>
          <w:bookmarkEnd w:id="312"/>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3"/>
          <w:p>
            <w:pPr>
              <w:spacing w:after="20"/>
              <w:ind w:left="20"/>
              <w:jc w:val="both"/>
            </w:pPr>
            <w:r>
              <w:rPr>
                <w:rFonts w:ascii="Times New Roman"/>
                <w:b w:val="false"/>
                <w:i w:val="false"/>
                <w:color w:val="000000"/>
                <w:sz w:val="20"/>
              </w:rPr>
              <w:t>
1</w:t>
            </w:r>
          </w:p>
          <w:bookmarkEnd w:id="313"/>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4"/>
          <w:p>
            <w:pPr>
              <w:spacing w:after="20"/>
              <w:ind w:left="20"/>
              <w:jc w:val="both"/>
            </w:pPr>
            <w:r>
              <w:rPr>
                <w:rFonts w:ascii="Times New Roman"/>
                <w:b w:val="false"/>
                <w:i w:val="false"/>
                <w:color w:val="000000"/>
                <w:sz w:val="20"/>
              </w:rPr>
              <w:t>
Барлығы</w:t>
            </w:r>
          </w:p>
          <w:bookmarkEnd w:id="314"/>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1242995</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5"/>
          <w:p>
            <w:pPr>
              <w:spacing w:after="20"/>
              <w:ind w:left="20"/>
              <w:jc w:val="both"/>
            </w:pPr>
            <w:r>
              <w:rPr>
                <w:rFonts w:ascii="Times New Roman"/>
                <w:b w:val="false"/>
                <w:i w:val="false"/>
                <w:color w:val="000000"/>
                <w:sz w:val="20"/>
              </w:rPr>
              <w:t>
Ағымдағы нысаналы трансферттер</w:t>
            </w:r>
          </w:p>
          <w:bookmarkEnd w:id="315"/>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588377</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6"/>
          <w:p>
            <w:pPr>
              <w:spacing w:after="20"/>
              <w:ind w:left="20"/>
              <w:jc w:val="both"/>
            </w:pPr>
            <w:r>
              <w:rPr>
                <w:rFonts w:ascii="Times New Roman"/>
                <w:b w:val="false"/>
                <w:i w:val="false"/>
                <w:color w:val="000000"/>
                <w:sz w:val="20"/>
              </w:rPr>
              <w:t>
Нысаналы даму трансферттер</w:t>
            </w:r>
          </w:p>
          <w:bookmarkEnd w:id="316"/>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7"/>
          <w:p>
            <w:pPr>
              <w:spacing w:after="20"/>
              <w:ind w:left="20"/>
              <w:jc w:val="both"/>
            </w:pPr>
            <w:r>
              <w:rPr>
                <w:rFonts w:ascii="Times New Roman"/>
                <w:b w:val="false"/>
                <w:i w:val="false"/>
                <w:color w:val="000000"/>
                <w:sz w:val="20"/>
              </w:rPr>
              <w:t>
Бюджеттік кредиттер</w:t>
            </w:r>
          </w:p>
          <w:bookmarkEnd w:id="317"/>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8"/>
          <w:p>
            <w:pPr>
              <w:spacing w:after="20"/>
              <w:ind w:left="20"/>
              <w:jc w:val="both"/>
            </w:pPr>
            <w:r>
              <w:rPr>
                <w:rFonts w:ascii="Times New Roman"/>
                <w:b w:val="false"/>
                <w:i w:val="false"/>
                <w:color w:val="000000"/>
                <w:sz w:val="20"/>
              </w:rPr>
              <w:t>
оның ішінде:</w:t>
            </w:r>
          </w:p>
          <w:bookmarkEnd w:id="318"/>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9"/>
          <w:p>
            <w:pPr>
              <w:spacing w:after="20"/>
              <w:ind w:left="20"/>
              <w:jc w:val="both"/>
            </w:pPr>
            <w:r>
              <w:rPr>
                <w:rFonts w:ascii="Times New Roman"/>
                <w:b w:val="false"/>
                <w:i w:val="false"/>
                <w:color w:val="000000"/>
                <w:sz w:val="20"/>
              </w:rPr>
              <w:t>
Ағымдағы нысаналы трансферттер</w:t>
            </w:r>
          </w:p>
          <w:bookmarkEnd w:id="319"/>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588377</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0"/>
          <w:p>
            <w:pPr>
              <w:spacing w:after="20"/>
              <w:ind w:left="20"/>
              <w:jc w:val="both"/>
            </w:pPr>
            <w:r>
              <w:rPr>
                <w:rFonts w:ascii="Times New Roman"/>
                <w:b w:val="false"/>
                <w:i w:val="false"/>
                <w:color w:val="000000"/>
                <w:sz w:val="20"/>
              </w:rPr>
              <w:t xml:space="preserve">
Оқу кезеңінде негізгі қызметкерді алмастырғаны үшін мұғалімдерге қосымша ақы төлеуге </w:t>
            </w:r>
          </w:p>
          <w:bookmarkEnd w:id="320"/>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1"/>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bookmarkEnd w:id="321"/>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57973</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2"/>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bookmarkEnd w:id="322"/>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3"/>
          <w:p>
            <w:pPr>
              <w:spacing w:after="20"/>
              <w:ind w:left="20"/>
              <w:jc w:val="both"/>
            </w:pPr>
            <w:r>
              <w:rPr>
                <w:rFonts w:ascii="Times New Roman"/>
                <w:b w:val="false"/>
                <w:i w:val="false"/>
                <w:color w:val="000000"/>
                <w:sz w:val="20"/>
              </w:rPr>
              <w:t>
Цифрлық білім беру инфрақұрылымын құруға</w:t>
            </w:r>
          </w:p>
          <w:bookmarkEnd w:id="323"/>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4"/>
          <w:p>
            <w:pPr>
              <w:spacing w:after="20"/>
              <w:ind w:left="20"/>
              <w:jc w:val="both"/>
            </w:pPr>
            <w:r>
              <w:rPr>
                <w:rFonts w:ascii="Times New Roman"/>
                <w:b w:val="false"/>
                <w:i w:val="false"/>
                <w:color w:val="000000"/>
                <w:sz w:val="20"/>
              </w:rPr>
              <w:t xml:space="preserve">
Білім беру ұйымдарында интернет-сайттарды автоматтандырылған мониторингілеу бағдарламасын құруға </w:t>
            </w:r>
          </w:p>
          <w:bookmarkEnd w:id="324"/>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5"/>
          <w:p>
            <w:pPr>
              <w:spacing w:after="20"/>
              <w:ind w:left="20"/>
              <w:jc w:val="both"/>
            </w:pPr>
            <w:r>
              <w:rPr>
                <w:rFonts w:ascii="Times New Roman"/>
                <w:b w:val="false"/>
                <w:i w:val="false"/>
                <w:color w:val="000000"/>
                <w:sz w:val="20"/>
              </w:rPr>
              <w:t>
Білім беру нысандарының материалдық-техникалық базасын нығайтуға және жөндеу жүргізуге</w:t>
            </w:r>
          </w:p>
          <w:bookmarkEnd w:id="325"/>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241858</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6"/>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w:t>
            </w:r>
          </w:p>
          <w:bookmarkEnd w:id="326"/>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7"/>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 дамытуға </w:t>
            </w:r>
          </w:p>
          <w:bookmarkEnd w:id="327"/>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8"/>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бағдарламасы шеңберінде кадрлардың біліктілігін арттыру, даярлау және қайта даярлауға аудан (облыстық маңызы бар қала) бюджеттеріне берілетін ағымдағы нысаналы трансферттер </w:t>
            </w:r>
          </w:p>
          <w:bookmarkEnd w:id="328"/>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14961</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9"/>
          <w:p>
            <w:pPr>
              <w:spacing w:after="20"/>
              <w:ind w:left="20"/>
              <w:jc w:val="both"/>
            </w:pPr>
            <w:r>
              <w:rPr>
                <w:rFonts w:ascii="Times New Roman"/>
                <w:b w:val="false"/>
                <w:i w:val="false"/>
                <w:color w:val="000000"/>
                <w:sz w:val="20"/>
              </w:rPr>
              <w:t>
Жұмыспен қамту орталықтарында әлеуметтік жұмыс кеңесшілерін және көмекшілерін енгізуге</w:t>
            </w:r>
          </w:p>
          <w:bookmarkEnd w:id="329"/>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0"/>
          <w:p>
            <w:pPr>
              <w:spacing w:after="20"/>
              <w:ind w:left="20"/>
              <w:jc w:val="both"/>
            </w:pPr>
            <w:r>
              <w:rPr>
                <w:rFonts w:ascii="Times New Roman"/>
                <w:b w:val="false"/>
                <w:i w:val="false"/>
                <w:color w:val="000000"/>
                <w:sz w:val="20"/>
              </w:rPr>
              <w:t>
Мемлекеттік атаулы әлеуметтік көмек</w:t>
            </w:r>
          </w:p>
          <w:bookmarkEnd w:id="330"/>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1"/>
          <w:p>
            <w:pPr>
              <w:spacing w:after="20"/>
              <w:ind w:left="20"/>
              <w:jc w:val="both"/>
            </w:pPr>
            <w:r>
              <w:rPr>
                <w:rFonts w:ascii="Times New Roman"/>
                <w:b w:val="false"/>
                <w:i w:val="false"/>
                <w:color w:val="000000"/>
                <w:sz w:val="20"/>
              </w:rPr>
              <w:t>
Автомобиль жолдарын орташа жөндеуге</w:t>
            </w:r>
          </w:p>
          <w:bookmarkEnd w:id="331"/>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190016</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2"/>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жөндеуге</w:t>
            </w:r>
          </w:p>
          <w:bookmarkEnd w:id="332"/>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28872</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3"/>
          <w:p>
            <w:pPr>
              <w:spacing w:after="20"/>
              <w:ind w:left="20"/>
              <w:jc w:val="both"/>
            </w:pPr>
            <w:r>
              <w:rPr>
                <w:rFonts w:ascii="Times New Roman"/>
                <w:b w:val="false"/>
                <w:i w:val="false"/>
                <w:color w:val="000000"/>
                <w:sz w:val="20"/>
              </w:rPr>
              <w:t>
Құнын иелеріне өтеу малды санитарлық союын жүргізуге, ауруларды ауыл шаруашылығы жануарларын аса қауіпті инфекциялық аурулармен және қызмет көрсету бойынша егу, сақтау және тасымалдау ветеринариялық препараттарына</w:t>
            </w:r>
          </w:p>
          <w:bookmarkEnd w:id="333"/>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4"/>
          <w:p>
            <w:pPr>
              <w:spacing w:after="20"/>
              <w:ind w:left="20"/>
              <w:jc w:val="both"/>
            </w:pPr>
            <w:r>
              <w:rPr>
                <w:rFonts w:ascii="Times New Roman"/>
                <w:b w:val="false"/>
                <w:i w:val="false"/>
                <w:color w:val="000000"/>
                <w:sz w:val="20"/>
              </w:rPr>
              <w:t>
Нысаналы даму трансферттер</w:t>
            </w:r>
          </w:p>
          <w:bookmarkEnd w:id="334"/>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5"/>
          <w:p>
            <w:pPr>
              <w:spacing w:after="20"/>
              <w:ind w:left="20"/>
              <w:jc w:val="both"/>
            </w:pPr>
            <w:r>
              <w:rPr>
                <w:rFonts w:ascii="Times New Roman"/>
                <w:b w:val="false"/>
                <w:i w:val="false"/>
                <w:color w:val="000000"/>
                <w:sz w:val="20"/>
              </w:rPr>
              <w:t>
Ұлытау селосында кәріз жүйесін салуға</w:t>
            </w:r>
          </w:p>
          <w:bookmarkEnd w:id="335"/>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6"/>
          <w:p>
            <w:pPr>
              <w:spacing w:after="20"/>
              <w:ind w:left="20"/>
              <w:jc w:val="both"/>
            </w:pPr>
            <w:r>
              <w:rPr>
                <w:rFonts w:ascii="Times New Roman"/>
                <w:b w:val="false"/>
                <w:i w:val="false"/>
                <w:color w:val="000000"/>
                <w:sz w:val="20"/>
              </w:rPr>
              <w:t>
Ұлытау селосында кәріз тазалағыш имаратын салуға</w:t>
            </w:r>
          </w:p>
          <w:bookmarkEnd w:id="336"/>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7"/>
          <w:p>
            <w:pPr>
              <w:spacing w:after="20"/>
              <w:ind w:left="20"/>
              <w:jc w:val="both"/>
            </w:pPr>
            <w:r>
              <w:rPr>
                <w:rFonts w:ascii="Times New Roman"/>
                <w:b w:val="false"/>
                <w:i w:val="false"/>
                <w:color w:val="000000"/>
                <w:sz w:val="20"/>
              </w:rPr>
              <w:t>
Бюджеттік кредиттер</w:t>
            </w:r>
          </w:p>
          <w:bookmarkEnd w:id="337"/>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8"/>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bookmarkEnd w:id="338"/>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ХХІІІ сессиясының</w:t>
            </w:r>
            <w:r>
              <w:br/>
            </w:r>
            <w:r>
              <w:rPr>
                <w:rFonts w:ascii="Times New Roman"/>
                <w:b w:val="false"/>
                <w:i w:val="false"/>
                <w:color w:val="000000"/>
                <w:sz w:val="20"/>
              </w:rPr>
              <w:t>2018 жылғы 23 шілдедегі</w:t>
            </w:r>
            <w:r>
              <w:br/>
            </w:r>
            <w:r>
              <w:rPr>
                <w:rFonts w:ascii="Times New Roman"/>
                <w:b w:val="false"/>
                <w:i w:val="false"/>
                <w:color w:val="000000"/>
                <w:sz w:val="20"/>
              </w:rPr>
              <w:t>№195 шешіміне 3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XVIII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№149 шешіміне 5 қосымша</w:t>
            </w:r>
          </w:p>
        </w:tc>
      </w:tr>
    </w:tbl>
    <w:bookmarkStart w:name="z367" w:id="339"/>
    <w:p>
      <w:pPr>
        <w:spacing w:after="0"/>
        <w:ind w:left="0"/>
        <w:jc w:val="left"/>
      </w:pPr>
      <w:r>
        <w:rPr>
          <w:rFonts w:ascii="Times New Roman"/>
          <w:b/>
          <w:i w:val="false"/>
          <w:color w:val="000000"/>
        </w:rPr>
        <w:t xml:space="preserve"> 2018 жылға арналған аудандық бюджеттің бюджеттік инвестициялық жобаларды іске асыруға бағытталған бағдарламаларының тізбесі</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6"/>
        <w:gridCol w:w="1516"/>
        <w:gridCol w:w="4721"/>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0"/>
          <w:p>
            <w:pPr>
              <w:spacing w:after="20"/>
              <w:ind w:left="20"/>
              <w:jc w:val="both"/>
            </w:pPr>
            <w:r>
              <w:rPr>
                <w:rFonts w:ascii="Times New Roman"/>
                <w:b w:val="false"/>
                <w:i w:val="false"/>
                <w:color w:val="000000"/>
                <w:sz w:val="20"/>
              </w:rPr>
              <w:t>
Функционалдық топ</w:t>
            </w:r>
          </w:p>
          <w:bookmarkEnd w:id="340"/>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1"/>
          <w:p>
            <w:pPr>
              <w:spacing w:after="20"/>
              <w:ind w:left="20"/>
              <w:jc w:val="both"/>
            </w:pPr>
            <w:r>
              <w:rPr>
                <w:rFonts w:ascii="Times New Roman"/>
                <w:b w:val="false"/>
                <w:i w:val="false"/>
                <w:color w:val="000000"/>
                <w:sz w:val="20"/>
              </w:rPr>
              <w:t>
 </w:t>
            </w:r>
          </w:p>
          <w:bookmarkEnd w:id="34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2"/>
          <w:p>
            <w:pPr>
              <w:spacing w:after="20"/>
              <w:ind w:left="20"/>
              <w:jc w:val="both"/>
            </w:pPr>
            <w:r>
              <w:rPr>
                <w:rFonts w:ascii="Times New Roman"/>
                <w:b w:val="false"/>
                <w:i w:val="false"/>
                <w:color w:val="000000"/>
                <w:sz w:val="20"/>
              </w:rPr>
              <w:t>
 </w:t>
            </w:r>
          </w:p>
          <w:bookmarkEnd w:id="342"/>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3"/>
          <w:p>
            <w:pPr>
              <w:spacing w:after="20"/>
              <w:ind w:left="20"/>
              <w:jc w:val="both"/>
            </w:pPr>
            <w:r>
              <w:rPr>
                <w:rFonts w:ascii="Times New Roman"/>
                <w:b w:val="false"/>
                <w:i w:val="false"/>
                <w:color w:val="000000"/>
                <w:sz w:val="20"/>
              </w:rPr>
              <w:t>
 </w:t>
            </w:r>
          </w:p>
          <w:bookmarkEnd w:id="343"/>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4"/>
          <w:p>
            <w:pPr>
              <w:spacing w:after="20"/>
              <w:ind w:left="20"/>
              <w:jc w:val="both"/>
            </w:pPr>
            <w:r>
              <w:rPr>
                <w:rFonts w:ascii="Times New Roman"/>
                <w:b w:val="false"/>
                <w:i w:val="false"/>
                <w:color w:val="000000"/>
                <w:sz w:val="20"/>
              </w:rPr>
              <w:t>
1</w:t>
            </w:r>
          </w:p>
          <w:bookmarkEnd w:id="344"/>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45"/>
          <w:p>
            <w:pPr>
              <w:spacing w:after="20"/>
              <w:ind w:left="20"/>
              <w:jc w:val="both"/>
            </w:pPr>
            <w:r>
              <w:rPr>
                <w:rFonts w:ascii="Times New Roman"/>
                <w:b w:val="false"/>
                <w:i w:val="false"/>
                <w:color w:val="000000"/>
                <w:sz w:val="20"/>
              </w:rPr>
              <w:t>
 </w:t>
            </w:r>
          </w:p>
          <w:bookmarkEnd w:id="345"/>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46"/>
          <w:p>
            <w:pPr>
              <w:spacing w:after="20"/>
              <w:ind w:left="20"/>
              <w:jc w:val="both"/>
            </w:pPr>
            <w:r>
              <w:rPr>
                <w:rFonts w:ascii="Times New Roman"/>
                <w:b w:val="false"/>
                <w:i w:val="false"/>
                <w:color w:val="000000"/>
                <w:sz w:val="20"/>
              </w:rPr>
              <w:t>
04</w:t>
            </w:r>
          </w:p>
          <w:bookmarkEnd w:id="346"/>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47"/>
          <w:p>
            <w:pPr>
              <w:spacing w:after="20"/>
              <w:ind w:left="20"/>
              <w:jc w:val="both"/>
            </w:pPr>
            <w:r>
              <w:rPr>
                <w:rFonts w:ascii="Times New Roman"/>
                <w:b w:val="false"/>
                <w:i w:val="false"/>
                <w:color w:val="000000"/>
                <w:sz w:val="20"/>
              </w:rPr>
              <w:t>
 </w:t>
            </w:r>
          </w:p>
          <w:bookmarkEnd w:id="347"/>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48"/>
          <w:p>
            <w:pPr>
              <w:spacing w:after="20"/>
              <w:ind w:left="20"/>
              <w:jc w:val="both"/>
            </w:pPr>
            <w:r>
              <w:rPr>
                <w:rFonts w:ascii="Times New Roman"/>
                <w:b w:val="false"/>
                <w:i w:val="false"/>
                <w:color w:val="000000"/>
                <w:sz w:val="20"/>
              </w:rPr>
              <w:t>
 </w:t>
            </w:r>
          </w:p>
          <w:bookmarkEnd w:id="348"/>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49"/>
          <w:p>
            <w:pPr>
              <w:spacing w:after="20"/>
              <w:ind w:left="20"/>
              <w:jc w:val="both"/>
            </w:pPr>
            <w:r>
              <w:rPr>
                <w:rFonts w:ascii="Times New Roman"/>
                <w:b w:val="false"/>
                <w:i w:val="false"/>
                <w:color w:val="000000"/>
                <w:sz w:val="20"/>
              </w:rPr>
              <w:t>
 </w:t>
            </w:r>
          </w:p>
          <w:bookmarkEnd w:id="349"/>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0"/>
          <w:p>
            <w:pPr>
              <w:spacing w:after="20"/>
              <w:ind w:left="20"/>
              <w:jc w:val="both"/>
            </w:pPr>
            <w:r>
              <w:rPr>
                <w:rFonts w:ascii="Times New Roman"/>
                <w:b w:val="false"/>
                <w:i w:val="false"/>
                <w:color w:val="000000"/>
                <w:sz w:val="20"/>
              </w:rPr>
              <w:t>
07</w:t>
            </w:r>
          </w:p>
          <w:bookmarkEnd w:id="350"/>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664504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1"/>
          <w:p>
            <w:pPr>
              <w:spacing w:after="20"/>
              <w:ind w:left="20"/>
              <w:jc w:val="both"/>
            </w:pPr>
            <w:r>
              <w:rPr>
                <w:rFonts w:ascii="Times New Roman"/>
                <w:b w:val="false"/>
                <w:i w:val="false"/>
                <w:color w:val="000000"/>
                <w:sz w:val="20"/>
              </w:rPr>
              <w:t>
 </w:t>
            </w:r>
          </w:p>
          <w:bookmarkEnd w:id="351"/>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2"/>
          <w:p>
            <w:pPr>
              <w:spacing w:after="20"/>
              <w:ind w:left="20"/>
              <w:jc w:val="both"/>
            </w:pPr>
            <w:r>
              <w:rPr>
                <w:rFonts w:ascii="Times New Roman"/>
                <w:b w:val="false"/>
                <w:i w:val="false"/>
                <w:color w:val="000000"/>
                <w:sz w:val="20"/>
              </w:rPr>
              <w:t>
 </w:t>
            </w:r>
          </w:p>
          <w:bookmarkEnd w:id="352"/>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3"/>
          <w:p>
            <w:pPr>
              <w:spacing w:after="20"/>
              <w:ind w:left="20"/>
              <w:jc w:val="both"/>
            </w:pPr>
            <w:r>
              <w:rPr>
                <w:rFonts w:ascii="Times New Roman"/>
                <w:b w:val="false"/>
                <w:i w:val="false"/>
                <w:color w:val="000000"/>
                <w:sz w:val="20"/>
              </w:rPr>
              <w:t>
 </w:t>
            </w:r>
          </w:p>
          <w:bookmarkEnd w:id="353"/>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54"/>
          <w:p>
            <w:pPr>
              <w:spacing w:after="20"/>
              <w:ind w:left="20"/>
              <w:jc w:val="both"/>
            </w:pPr>
            <w:r>
              <w:rPr>
                <w:rFonts w:ascii="Times New Roman"/>
                <w:b w:val="false"/>
                <w:i w:val="false"/>
                <w:color w:val="000000"/>
                <w:sz w:val="20"/>
              </w:rPr>
              <w:t>
 </w:t>
            </w:r>
          </w:p>
          <w:bookmarkEnd w:id="354"/>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55"/>
          <w:p>
            <w:pPr>
              <w:spacing w:after="20"/>
              <w:ind w:left="20"/>
              <w:jc w:val="both"/>
            </w:pPr>
            <w:r>
              <w:rPr>
                <w:rFonts w:ascii="Times New Roman"/>
                <w:b w:val="false"/>
                <w:i w:val="false"/>
                <w:color w:val="000000"/>
                <w:sz w:val="20"/>
              </w:rPr>
              <w:t>
 </w:t>
            </w:r>
          </w:p>
          <w:bookmarkEnd w:id="355"/>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571667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6"/>
          <w:p>
            <w:pPr>
              <w:spacing w:after="20"/>
              <w:ind w:left="20"/>
              <w:jc w:val="both"/>
            </w:pPr>
            <w:r>
              <w:rPr>
                <w:rFonts w:ascii="Times New Roman"/>
                <w:b w:val="false"/>
                <w:i w:val="false"/>
                <w:color w:val="000000"/>
                <w:sz w:val="20"/>
              </w:rPr>
              <w:t>
 </w:t>
            </w:r>
          </w:p>
          <w:bookmarkEnd w:id="356"/>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7"/>
          <w:p>
            <w:pPr>
              <w:spacing w:after="20"/>
              <w:ind w:left="20"/>
              <w:jc w:val="both"/>
            </w:pPr>
            <w:r>
              <w:rPr>
                <w:rFonts w:ascii="Times New Roman"/>
                <w:b w:val="false"/>
                <w:i w:val="false"/>
                <w:color w:val="000000"/>
                <w:sz w:val="20"/>
              </w:rPr>
              <w:t>
 </w:t>
            </w:r>
          </w:p>
          <w:bookmarkEnd w:id="357"/>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58"/>
          <w:p>
            <w:pPr>
              <w:spacing w:after="20"/>
              <w:ind w:left="20"/>
              <w:jc w:val="both"/>
            </w:pPr>
            <w:r>
              <w:rPr>
                <w:rFonts w:ascii="Times New Roman"/>
                <w:b w:val="false"/>
                <w:i w:val="false"/>
                <w:color w:val="000000"/>
                <w:sz w:val="20"/>
              </w:rPr>
              <w:t>
 </w:t>
            </w:r>
          </w:p>
          <w:bookmarkEnd w:id="358"/>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59"/>
          <w:p>
            <w:pPr>
              <w:spacing w:after="20"/>
              <w:ind w:left="20"/>
              <w:jc w:val="both"/>
            </w:pPr>
            <w:r>
              <w:rPr>
                <w:rFonts w:ascii="Times New Roman"/>
                <w:b w:val="false"/>
                <w:i w:val="false"/>
                <w:color w:val="000000"/>
                <w:sz w:val="20"/>
              </w:rPr>
              <w:t>
 </w:t>
            </w:r>
          </w:p>
          <w:bookmarkEnd w:id="359"/>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0"/>
          <w:p>
            <w:pPr>
              <w:spacing w:after="20"/>
              <w:ind w:left="20"/>
              <w:jc w:val="both"/>
            </w:pPr>
            <w:r>
              <w:rPr>
                <w:rFonts w:ascii="Times New Roman"/>
                <w:b w:val="false"/>
                <w:i w:val="false"/>
                <w:color w:val="000000"/>
                <w:sz w:val="20"/>
              </w:rPr>
              <w:t>
08</w:t>
            </w:r>
          </w:p>
          <w:bookmarkEnd w:id="360"/>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1"/>
          <w:p>
            <w:pPr>
              <w:spacing w:after="20"/>
              <w:ind w:left="20"/>
              <w:jc w:val="both"/>
            </w:pPr>
            <w:r>
              <w:rPr>
                <w:rFonts w:ascii="Times New Roman"/>
                <w:b w:val="false"/>
                <w:i w:val="false"/>
                <w:color w:val="000000"/>
                <w:sz w:val="20"/>
              </w:rPr>
              <w:t>
 </w:t>
            </w:r>
          </w:p>
          <w:bookmarkEnd w:id="361"/>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62"/>
          <w:p>
            <w:pPr>
              <w:spacing w:after="20"/>
              <w:ind w:left="20"/>
              <w:jc w:val="both"/>
            </w:pPr>
            <w:r>
              <w:rPr>
                <w:rFonts w:ascii="Times New Roman"/>
                <w:b w:val="false"/>
                <w:i w:val="false"/>
                <w:color w:val="000000"/>
                <w:sz w:val="20"/>
              </w:rPr>
              <w:t>
 </w:t>
            </w:r>
          </w:p>
          <w:bookmarkEnd w:id="362"/>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63"/>
          <w:p>
            <w:pPr>
              <w:spacing w:after="20"/>
              <w:ind w:left="20"/>
              <w:jc w:val="both"/>
            </w:pPr>
            <w:r>
              <w:rPr>
                <w:rFonts w:ascii="Times New Roman"/>
                <w:b w:val="false"/>
                <w:i w:val="false"/>
                <w:color w:val="000000"/>
                <w:sz w:val="20"/>
              </w:rPr>
              <w:t>
 </w:t>
            </w:r>
          </w:p>
          <w:bookmarkEnd w:id="363"/>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4"/>
          <w:p>
            <w:pPr>
              <w:spacing w:after="20"/>
              <w:ind w:left="20"/>
              <w:jc w:val="both"/>
            </w:pPr>
            <w:r>
              <w:rPr>
                <w:rFonts w:ascii="Times New Roman"/>
                <w:b w:val="false"/>
                <w:i w:val="false"/>
                <w:color w:val="000000"/>
                <w:sz w:val="20"/>
              </w:rPr>
              <w:t>
10</w:t>
            </w:r>
          </w:p>
          <w:bookmarkEnd w:id="364"/>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65"/>
          <w:p>
            <w:pPr>
              <w:spacing w:after="20"/>
              <w:ind w:left="20"/>
              <w:jc w:val="both"/>
            </w:pPr>
            <w:r>
              <w:rPr>
                <w:rFonts w:ascii="Times New Roman"/>
                <w:b w:val="false"/>
                <w:i w:val="false"/>
                <w:color w:val="000000"/>
                <w:sz w:val="20"/>
              </w:rPr>
              <w:t>
 </w:t>
            </w:r>
          </w:p>
          <w:bookmarkEnd w:id="365"/>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66"/>
          <w:p>
            <w:pPr>
              <w:spacing w:after="20"/>
              <w:ind w:left="20"/>
              <w:jc w:val="both"/>
            </w:pPr>
            <w:r>
              <w:rPr>
                <w:rFonts w:ascii="Times New Roman"/>
                <w:b w:val="false"/>
                <w:i w:val="false"/>
                <w:color w:val="000000"/>
                <w:sz w:val="20"/>
              </w:rPr>
              <w:t>
 </w:t>
            </w:r>
          </w:p>
          <w:bookmarkEnd w:id="366"/>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67"/>
          <w:p>
            <w:pPr>
              <w:spacing w:after="20"/>
              <w:ind w:left="20"/>
              <w:jc w:val="both"/>
            </w:pPr>
            <w:r>
              <w:rPr>
                <w:rFonts w:ascii="Times New Roman"/>
                <w:b w:val="false"/>
                <w:i w:val="false"/>
                <w:color w:val="000000"/>
                <w:sz w:val="20"/>
              </w:rPr>
              <w:t>
 </w:t>
            </w:r>
          </w:p>
          <w:bookmarkEnd w:id="367"/>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ХХІІІ сессиясының 2018 жылғы</w:t>
            </w:r>
            <w:r>
              <w:br/>
            </w:r>
            <w:r>
              <w:rPr>
                <w:rFonts w:ascii="Times New Roman"/>
                <w:b w:val="false"/>
                <w:i w:val="false"/>
                <w:color w:val="000000"/>
                <w:sz w:val="20"/>
              </w:rPr>
              <w:t>23 шілдедегі №195 шешіміне</w:t>
            </w:r>
            <w:r>
              <w:br/>
            </w:r>
            <w:r>
              <w:rPr>
                <w:rFonts w:ascii="Times New Roman"/>
                <w:b w:val="false"/>
                <w:i w:val="false"/>
                <w:color w:val="000000"/>
                <w:sz w:val="20"/>
              </w:rPr>
              <w:t>4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XVIII сессиясының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желтоқсандағы №149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402" w:id="368"/>
    <w:p>
      <w:pPr>
        <w:spacing w:after="0"/>
        <w:ind w:left="0"/>
        <w:jc w:val="left"/>
      </w:pPr>
      <w:r>
        <w:rPr>
          <w:rFonts w:ascii="Times New Roman"/>
          <w:b/>
          <w:i w:val="false"/>
          <w:color w:val="000000"/>
        </w:rPr>
        <w:t xml:space="preserve"> 2018 жылға арналған аудандық бюджеттің кент, ауылдық округ әкімінің аппараттары арқылы бюджеттік бағдарламаларды іске асыру бойынша шығындар</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1755"/>
        <w:gridCol w:w="1498"/>
        <w:gridCol w:w="1498"/>
        <w:gridCol w:w="1499"/>
        <w:gridCol w:w="1499"/>
        <w:gridCol w:w="1499"/>
      </w:tblGrid>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69"/>
          <w:p>
            <w:pPr>
              <w:spacing w:after="20"/>
              <w:ind w:left="20"/>
              <w:jc w:val="both"/>
            </w:pPr>
            <w:r>
              <w:rPr>
                <w:rFonts w:ascii="Times New Roman"/>
                <w:b w:val="false"/>
                <w:i w:val="false"/>
                <w:color w:val="000000"/>
                <w:sz w:val="20"/>
              </w:rPr>
              <w:t>
Атауы</w:t>
            </w:r>
          </w:p>
          <w:bookmarkEnd w:id="369"/>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Ақтас кенті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Қарсақпай кенті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Қаракеңгір ауылдық округі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ауылдық округі</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70"/>
          <w:p>
            <w:pPr>
              <w:spacing w:after="20"/>
              <w:ind w:left="20"/>
              <w:jc w:val="both"/>
            </w:pPr>
            <w:r>
              <w:rPr>
                <w:rFonts w:ascii="Times New Roman"/>
                <w:b w:val="false"/>
                <w:i w:val="false"/>
                <w:color w:val="000000"/>
                <w:sz w:val="20"/>
              </w:rPr>
              <w:t>
 </w:t>
            </w:r>
          </w:p>
          <w:bookmarkEnd w:id="370"/>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320908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25895</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71"/>
          <w:p>
            <w:pPr>
              <w:spacing w:after="20"/>
              <w:ind w:left="20"/>
              <w:jc w:val="both"/>
            </w:pPr>
            <w:r>
              <w:rPr>
                <w:rFonts w:ascii="Times New Roman"/>
                <w:b w:val="false"/>
                <w:i w:val="false"/>
                <w:color w:val="000000"/>
                <w:sz w:val="20"/>
              </w:rPr>
              <w:t>
Кенттер мен ауылдық округтер әкімі аппаратының қызметін қамтамасыз ету</w:t>
            </w:r>
          </w:p>
          <w:bookmarkEnd w:id="371"/>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241758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19643</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72"/>
          <w:p>
            <w:pPr>
              <w:spacing w:after="20"/>
              <w:ind w:left="20"/>
              <w:jc w:val="both"/>
            </w:pPr>
            <w:r>
              <w:rPr>
                <w:rFonts w:ascii="Times New Roman"/>
                <w:b w:val="false"/>
                <w:i w:val="false"/>
                <w:color w:val="000000"/>
                <w:sz w:val="20"/>
              </w:rPr>
              <w:t xml:space="preserve">
Мемлекеттік органның күрделі шығындары </w:t>
            </w:r>
          </w:p>
          <w:bookmarkEnd w:id="372"/>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73"/>
          <w:p>
            <w:pPr>
              <w:spacing w:after="20"/>
              <w:ind w:left="20"/>
              <w:jc w:val="both"/>
            </w:pPr>
            <w:r>
              <w:rPr>
                <w:rFonts w:ascii="Times New Roman"/>
                <w:b w:val="false"/>
                <w:i w:val="false"/>
                <w:color w:val="000000"/>
                <w:sz w:val="20"/>
              </w:rPr>
              <w:t>
Елді мекендерді сумен жабдықтауды ұйымдастыру</w:t>
            </w:r>
          </w:p>
          <w:bookmarkEnd w:id="373"/>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74"/>
          <w:p>
            <w:pPr>
              <w:spacing w:after="20"/>
              <w:ind w:left="20"/>
              <w:jc w:val="both"/>
            </w:pPr>
            <w:r>
              <w:rPr>
                <w:rFonts w:ascii="Times New Roman"/>
                <w:b w:val="false"/>
                <w:i w:val="false"/>
                <w:color w:val="000000"/>
                <w:sz w:val="20"/>
              </w:rPr>
              <w:t>
Елді мекендерде көшелерді жарықтандыру</w:t>
            </w:r>
          </w:p>
          <w:bookmarkEnd w:id="374"/>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75"/>
          <w:p>
            <w:pPr>
              <w:spacing w:after="20"/>
              <w:ind w:left="20"/>
              <w:jc w:val="both"/>
            </w:pPr>
            <w:r>
              <w:rPr>
                <w:rFonts w:ascii="Times New Roman"/>
                <w:b w:val="false"/>
                <w:i w:val="false"/>
                <w:color w:val="000000"/>
                <w:sz w:val="20"/>
              </w:rPr>
              <w:t>
Елді мекендерді абаттандыру мен көгалдандыру</w:t>
            </w:r>
          </w:p>
          <w:bookmarkEnd w:id="375"/>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76"/>
          <w:p>
            <w:pPr>
              <w:spacing w:after="20"/>
              <w:ind w:left="20"/>
              <w:jc w:val="both"/>
            </w:pPr>
            <w:r>
              <w:rPr>
                <w:rFonts w:ascii="Times New Roman"/>
                <w:b w:val="false"/>
                <w:i w:val="false"/>
                <w:color w:val="000000"/>
                <w:sz w:val="20"/>
              </w:rPr>
              <w:t>
Елді мекендердің санитариясын қамтамасыз ету</w:t>
            </w:r>
          </w:p>
          <w:bookmarkEnd w:id="376"/>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77"/>
          <w:p>
            <w:pPr>
              <w:spacing w:after="20"/>
              <w:ind w:left="20"/>
              <w:jc w:val="both"/>
            </w:pPr>
            <w:r>
              <w:rPr>
                <w:rFonts w:ascii="Times New Roman"/>
                <w:b w:val="false"/>
                <w:i w:val="false"/>
                <w:color w:val="000000"/>
                <w:sz w:val="20"/>
              </w:rPr>
              <w:t>
Елді мекендердің автомобиль жолдарының жұмыс істеуін қамтамасыз ету</w:t>
            </w:r>
          </w:p>
          <w:bookmarkEnd w:id="377"/>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78"/>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bookmarkEnd w:id="378"/>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79"/>
          <w:p>
            <w:pPr>
              <w:spacing w:after="20"/>
              <w:ind w:left="20"/>
              <w:jc w:val="both"/>
            </w:pPr>
            <w:r>
              <w:rPr>
                <w:rFonts w:ascii="Times New Roman"/>
                <w:b w:val="false"/>
                <w:i w:val="false"/>
                <w:color w:val="000000"/>
                <w:sz w:val="20"/>
              </w:rPr>
              <w:t>
Егінді ауылдық округі</w:t>
            </w:r>
          </w:p>
          <w:bookmarkEnd w:id="37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Мибұлақ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Борсеңгір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80"/>
          <w:p>
            <w:pPr>
              <w:spacing w:after="20"/>
              <w:ind w:left="20"/>
              <w:jc w:val="both"/>
            </w:pPr>
            <w:r>
              <w:rPr>
                <w:rFonts w:ascii="Times New Roman"/>
                <w:b w:val="false"/>
                <w:i w:val="false"/>
                <w:color w:val="000000"/>
                <w:sz w:val="20"/>
              </w:rPr>
              <w:t>
24317</w:t>
            </w:r>
          </w:p>
          <w:bookmarkEnd w:id="38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81"/>
          <w:p>
            <w:pPr>
              <w:spacing w:after="20"/>
              <w:ind w:left="20"/>
              <w:jc w:val="both"/>
            </w:pPr>
            <w:r>
              <w:rPr>
                <w:rFonts w:ascii="Times New Roman"/>
                <w:b w:val="false"/>
                <w:i w:val="false"/>
                <w:color w:val="000000"/>
                <w:sz w:val="20"/>
              </w:rPr>
              <w:t>
19317</w:t>
            </w:r>
          </w:p>
          <w:bookmarkEnd w:id="38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82"/>
          <w:p>
            <w:pPr>
              <w:spacing w:after="20"/>
              <w:ind w:left="20"/>
              <w:jc w:val="both"/>
            </w:pPr>
            <w:r>
              <w:rPr>
                <w:rFonts w:ascii="Times New Roman"/>
                <w:b w:val="false"/>
                <w:i w:val="false"/>
                <w:color w:val="000000"/>
                <w:sz w:val="20"/>
              </w:rPr>
              <w:t>
200</w:t>
            </w:r>
          </w:p>
          <w:bookmarkEnd w:id="38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83"/>
          <w:p>
            <w:pPr>
              <w:spacing w:after="20"/>
              <w:ind w:left="20"/>
              <w:jc w:val="both"/>
            </w:pPr>
            <w:r>
              <w:rPr>
                <w:rFonts w:ascii="Times New Roman"/>
                <w:b w:val="false"/>
                <w:i w:val="false"/>
                <w:color w:val="000000"/>
                <w:sz w:val="20"/>
              </w:rPr>
              <w:t>
4000</w:t>
            </w:r>
          </w:p>
          <w:bookmarkEnd w:id="38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84"/>
          <w:p>
            <w:pPr>
              <w:spacing w:after="20"/>
              <w:ind w:left="20"/>
              <w:jc w:val="both"/>
            </w:pPr>
            <w:r>
              <w:rPr>
                <w:rFonts w:ascii="Times New Roman"/>
                <w:b w:val="false"/>
                <w:i w:val="false"/>
                <w:color w:val="000000"/>
                <w:sz w:val="20"/>
              </w:rPr>
              <w:t>
500</w:t>
            </w:r>
          </w:p>
          <w:bookmarkEnd w:id="38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85"/>
          <w:p>
            <w:pPr>
              <w:spacing w:after="20"/>
              <w:ind w:left="20"/>
              <w:jc w:val="both"/>
            </w:pPr>
            <w:r>
              <w:rPr>
                <w:rFonts w:ascii="Times New Roman"/>
                <w:b w:val="false"/>
                <w:i w:val="false"/>
                <w:color w:val="000000"/>
                <w:sz w:val="20"/>
              </w:rPr>
              <w:t>
300</w:t>
            </w:r>
          </w:p>
          <w:bookmarkEnd w:id="38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86"/>
          <w:p>
            <w:pPr>
              <w:spacing w:after="20"/>
              <w:ind w:left="20"/>
              <w:jc w:val="both"/>
            </w:pPr>
            <w:r>
              <w:rPr>
                <w:rFonts w:ascii="Times New Roman"/>
                <w:b w:val="false"/>
                <w:i w:val="false"/>
                <w:color w:val="000000"/>
                <w:sz w:val="20"/>
              </w:rPr>
              <w:t>
0</w:t>
            </w:r>
          </w:p>
          <w:bookmarkEnd w:id="38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87"/>
          <w:p>
            <w:pPr>
              <w:spacing w:after="20"/>
              <w:ind w:left="20"/>
              <w:jc w:val="both"/>
            </w:pPr>
            <w:r>
              <w:rPr>
                <w:rFonts w:ascii="Times New Roman"/>
                <w:b w:val="false"/>
                <w:i w:val="false"/>
                <w:color w:val="000000"/>
                <w:sz w:val="20"/>
              </w:rPr>
              <w:t>
0</w:t>
            </w:r>
          </w:p>
          <w:bookmarkEnd w:id="38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88"/>
          <w:p>
            <w:pPr>
              <w:spacing w:after="20"/>
              <w:ind w:left="20"/>
              <w:jc w:val="both"/>
            </w:pPr>
            <w:r>
              <w:rPr>
                <w:rFonts w:ascii="Times New Roman"/>
                <w:b w:val="false"/>
                <w:i w:val="false"/>
                <w:color w:val="000000"/>
                <w:sz w:val="20"/>
              </w:rPr>
              <w:t>
0</w:t>
            </w:r>
          </w:p>
          <w:bookmarkEnd w:id="38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XXIІІ сессиясының</w:t>
            </w:r>
            <w:r>
              <w:br/>
            </w:r>
            <w:r>
              <w:rPr>
                <w:rFonts w:ascii="Times New Roman"/>
                <w:b w:val="false"/>
                <w:i w:val="false"/>
                <w:color w:val="000000"/>
                <w:sz w:val="20"/>
              </w:rPr>
              <w:t>2018 жылғы 23 шілдедегі</w:t>
            </w:r>
            <w:r>
              <w:br/>
            </w:r>
            <w:r>
              <w:rPr>
                <w:rFonts w:ascii="Times New Roman"/>
                <w:b w:val="false"/>
                <w:i w:val="false"/>
                <w:color w:val="000000"/>
                <w:sz w:val="20"/>
              </w:rPr>
              <w:t>№195 шешіміне 5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XVIII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№149 шешіміне 9 қосымша</w:t>
            </w:r>
          </w:p>
        </w:tc>
      </w:tr>
    </w:tbl>
    <w:bookmarkStart w:name="z428" w:id="389"/>
    <w:p>
      <w:pPr>
        <w:spacing w:after="0"/>
        <w:ind w:left="0"/>
        <w:jc w:val="left"/>
      </w:pPr>
      <w:r>
        <w:rPr>
          <w:rFonts w:ascii="Times New Roman"/>
          <w:b/>
          <w:i w:val="false"/>
          <w:color w:val="000000"/>
        </w:rPr>
        <w:t xml:space="preserve"> 2018 жылға арналған аудандық бюджеттен Жезді кенті және Ұлытау ауылдық округі бюджеттеріне берілген нысаналы трансферттер</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1"/>
        <w:gridCol w:w="5809"/>
      </w:tblGrid>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90"/>
          <w:p>
            <w:pPr>
              <w:spacing w:after="20"/>
              <w:ind w:left="20"/>
              <w:jc w:val="both"/>
            </w:pPr>
            <w:r>
              <w:rPr>
                <w:rFonts w:ascii="Times New Roman"/>
                <w:b w:val="false"/>
                <w:i w:val="false"/>
                <w:color w:val="000000"/>
                <w:sz w:val="20"/>
              </w:rPr>
              <w:t>
Атауы</w:t>
            </w:r>
          </w:p>
          <w:bookmarkEnd w:id="390"/>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91"/>
          <w:p>
            <w:pPr>
              <w:spacing w:after="20"/>
              <w:ind w:left="20"/>
              <w:jc w:val="both"/>
            </w:pPr>
            <w:r>
              <w:rPr>
                <w:rFonts w:ascii="Times New Roman"/>
                <w:b w:val="false"/>
                <w:i w:val="false"/>
                <w:color w:val="000000"/>
                <w:sz w:val="20"/>
              </w:rPr>
              <w:t>
1</w:t>
            </w:r>
          </w:p>
          <w:bookmarkEnd w:id="391"/>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92"/>
          <w:p>
            <w:pPr>
              <w:spacing w:after="20"/>
              <w:ind w:left="20"/>
              <w:jc w:val="both"/>
            </w:pPr>
            <w:r>
              <w:rPr>
                <w:rFonts w:ascii="Times New Roman"/>
                <w:b w:val="false"/>
                <w:i w:val="false"/>
                <w:color w:val="000000"/>
                <w:sz w:val="20"/>
              </w:rPr>
              <w:t>
Барлығы</w:t>
            </w:r>
          </w:p>
          <w:bookmarkEnd w:id="392"/>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26602</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93"/>
          <w:p>
            <w:pPr>
              <w:spacing w:after="20"/>
              <w:ind w:left="20"/>
              <w:jc w:val="both"/>
            </w:pPr>
            <w:r>
              <w:rPr>
                <w:rFonts w:ascii="Times New Roman"/>
                <w:b w:val="false"/>
                <w:i w:val="false"/>
                <w:color w:val="000000"/>
                <w:sz w:val="20"/>
              </w:rPr>
              <w:t>
Ағымдағы нысаналы трансферттер</w:t>
            </w:r>
          </w:p>
          <w:bookmarkEnd w:id="393"/>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26602</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94"/>
          <w:p>
            <w:pPr>
              <w:spacing w:after="20"/>
              <w:ind w:left="20"/>
              <w:jc w:val="both"/>
            </w:pPr>
            <w:r>
              <w:rPr>
                <w:rFonts w:ascii="Times New Roman"/>
                <w:b w:val="false"/>
                <w:i w:val="false"/>
                <w:color w:val="000000"/>
                <w:sz w:val="20"/>
              </w:rPr>
              <w:t>
оның ішінде:</w:t>
            </w:r>
          </w:p>
          <w:bookmarkEnd w:id="394"/>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95"/>
          <w:p>
            <w:pPr>
              <w:spacing w:after="20"/>
              <w:ind w:left="20"/>
              <w:jc w:val="both"/>
            </w:pPr>
            <w:r>
              <w:rPr>
                <w:rFonts w:ascii="Times New Roman"/>
                <w:b w:val="false"/>
                <w:i w:val="false"/>
                <w:color w:val="000000"/>
                <w:sz w:val="20"/>
              </w:rPr>
              <w:t>
Ағымдағы нысаналы трансферттер</w:t>
            </w:r>
          </w:p>
          <w:bookmarkEnd w:id="395"/>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26602</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96"/>
          <w:p>
            <w:pPr>
              <w:spacing w:after="20"/>
              <w:ind w:left="20"/>
              <w:jc w:val="both"/>
            </w:pPr>
            <w:r>
              <w:rPr>
                <w:rFonts w:ascii="Times New Roman"/>
                <w:b w:val="false"/>
                <w:i w:val="false"/>
                <w:color w:val="000000"/>
                <w:sz w:val="20"/>
              </w:rPr>
              <w:t>
Жезді кенті бюджетінің құрамында</w:t>
            </w:r>
          </w:p>
          <w:bookmarkEnd w:id="396"/>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97"/>
          <w:p>
            <w:pPr>
              <w:spacing w:after="20"/>
              <w:ind w:left="20"/>
              <w:jc w:val="both"/>
            </w:pPr>
            <w:r>
              <w:rPr>
                <w:rFonts w:ascii="Times New Roman"/>
                <w:b w:val="false"/>
                <w:i w:val="false"/>
                <w:color w:val="000000"/>
                <w:sz w:val="20"/>
              </w:rPr>
              <w:t xml:space="preserve">
Облыстық бюджеттен Айгөлек балабақшасы шатырының ағымдағы жөндеуіне </w:t>
            </w:r>
          </w:p>
          <w:bookmarkEnd w:id="397"/>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98"/>
          <w:p>
            <w:pPr>
              <w:spacing w:after="20"/>
              <w:ind w:left="20"/>
              <w:jc w:val="both"/>
            </w:pPr>
            <w:r>
              <w:rPr>
                <w:rFonts w:ascii="Times New Roman"/>
                <w:b w:val="false"/>
                <w:i w:val="false"/>
                <w:color w:val="000000"/>
                <w:sz w:val="20"/>
              </w:rPr>
              <w:t>
Жезді кенті мәдени-сауықтыру орталығының ағымдағы шығындарына</w:t>
            </w:r>
          </w:p>
          <w:bookmarkEnd w:id="398"/>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99"/>
          <w:p>
            <w:pPr>
              <w:spacing w:after="20"/>
              <w:ind w:left="20"/>
              <w:jc w:val="both"/>
            </w:pPr>
            <w:r>
              <w:rPr>
                <w:rFonts w:ascii="Times New Roman"/>
                <w:b w:val="false"/>
                <w:i w:val="false"/>
                <w:color w:val="000000"/>
                <w:sz w:val="20"/>
              </w:rPr>
              <w:t>
Жезді кенті әкімшілік аппаратының бейнеконференц байланысына</w:t>
            </w:r>
          </w:p>
          <w:bookmarkEnd w:id="399"/>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00"/>
          <w:p>
            <w:pPr>
              <w:spacing w:after="20"/>
              <w:ind w:left="20"/>
              <w:jc w:val="both"/>
            </w:pPr>
            <w:r>
              <w:rPr>
                <w:rFonts w:ascii="Times New Roman"/>
                <w:b w:val="false"/>
                <w:i w:val="false"/>
                <w:color w:val="000000"/>
                <w:sz w:val="20"/>
              </w:rPr>
              <w:t>
Ұлытау ауылдық округі бюджетінің құрамында</w:t>
            </w:r>
          </w:p>
          <w:bookmarkEnd w:id="400"/>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01"/>
          <w:p>
            <w:pPr>
              <w:spacing w:after="20"/>
              <w:ind w:left="20"/>
              <w:jc w:val="both"/>
            </w:pPr>
            <w:r>
              <w:rPr>
                <w:rFonts w:ascii="Times New Roman"/>
                <w:b w:val="false"/>
                <w:i w:val="false"/>
                <w:color w:val="000000"/>
                <w:sz w:val="20"/>
              </w:rPr>
              <w:t>
Ұлытау ауылдық округі тұрғын үй-коммуналдық шаруашылығын және автомобиль жолдарын ұстап тұруға</w:t>
            </w:r>
          </w:p>
          <w:bookmarkEnd w:id="401"/>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02"/>
          <w:p>
            <w:pPr>
              <w:spacing w:after="20"/>
              <w:ind w:left="20"/>
              <w:jc w:val="both"/>
            </w:pPr>
            <w:r>
              <w:rPr>
                <w:rFonts w:ascii="Times New Roman"/>
                <w:b w:val="false"/>
                <w:i w:val="false"/>
                <w:color w:val="000000"/>
                <w:sz w:val="20"/>
              </w:rPr>
              <w:t xml:space="preserve">
Ұлытау ауылдық округ әкімшілік аппаратының бейнеконференц байланысына </w:t>
            </w:r>
          </w:p>
          <w:bookmarkEnd w:id="402"/>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03"/>
          <w:p>
            <w:pPr>
              <w:spacing w:after="20"/>
              <w:ind w:left="20"/>
              <w:jc w:val="both"/>
            </w:pPr>
            <w:r>
              <w:rPr>
                <w:rFonts w:ascii="Times New Roman"/>
                <w:b w:val="false"/>
                <w:i w:val="false"/>
                <w:color w:val="000000"/>
                <w:sz w:val="20"/>
              </w:rPr>
              <w:t>
Коммуналдық меншіктегі нысандарға құжаттар жасату</w:t>
            </w:r>
          </w:p>
          <w:bookmarkEnd w:id="403"/>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