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d120" w14:textId="304d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Шет ауданының әкімдігінің 2018 жылғы 19 ақпандағы № 09/01 қаулысы. Қарағанды облысының Әділет департаментінде 2018 жылғы 3 наурызда № 4634 болып тіркелді. Күші жойылды - Қарағанды облысы Шет ауданының әкімдігінің 2020 жылғы 1 сәуірдегі № 15/01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Шет ауданының әкімдігінің 01.04.2020 № 15/01 (алғаш ресми жарияланған күннен бастап қолданысқа енгізілсін)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Шет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ауданы бойынша мектепке дейінгі тәрбие мен оқытуға мемлекеттік білім беру тапсырысы, ата-ана төлемақысының мөлшері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Шет ауданы әкімдігінің 2017 жылғы 24 қазандағы № 58/06 "Шет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4437 болып тіркелген, аудандық "Шет шұғыласы" газетінің 2017 жылдың 24 қарашадағы №4 7 (10 667) газетінде, электронды түрде Қазақстан Республикасы нормативтік құқықтық актілерінің эталондық бақылау банкінде 2017 жылдың 22 қарашасында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Шет ауданы әкімінің орынбасары А.А. Әбілдинге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кейін он күнтізбелік күн өткен соң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Жандәулетов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"19"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09/01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 ауданы бойынша мектепке дейінгі тәрбие мен оқытуға мемлекеттік білім беру тапсырысы, ата-ананың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783"/>
        <w:gridCol w:w="900"/>
        <w:gridCol w:w="900"/>
        <w:gridCol w:w="2204"/>
        <w:gridCol w:w="4338"/>
        <w:gridCol w:w="1374"/>
        <w:gridCol w:w="1374"/>
      </w:tblGrid>
      <w:tr>
        <w:trPr>
          <w:trHeight w:val="3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ата-аналардың бір айлық төлемақы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тәрбиеленушіге бір айға жұмсалатын шығындардың орташа құны (теңге)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7200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6500 3 жастан 6 жасқа дейін 7500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5500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