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e605" w14:textId="1a8e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2018 жылғы 5 мамырдағы № 21/180 шешімі. Қарағанды облысының Әділет департаментінде 2018 жылғы 18 мамырда № 4762 болып тіркелді. Күші жойылды - Қарағанды облысы Шет аудандық мәслихатының 2020 жылғы 24 маусымдағы № 39/365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аудандық мәслихатының 24.06.2020 № 39/365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546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Шет аудандық мәслихатының 2013 жығы 4 сәуірдегі "Тіркелген салықтың ставкаларының мөлшерін белгілеу туралы" № 12/117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2327 болып тіркелген, 2013 жылғы 16 мамырдағы № 20 (10433) "Шет Шұғыласы" газетінде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 сессиясының № 21/180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Шет аудандық мәслихатының 04.10.2018 № 24/208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6169"/>
        <w:gridCol w:w="1337"/>
        <w:gridCol w:w="1337"/>
        <w:gridCol w:w="2076"/>
      </w:tblGrid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 мен ойын өткізуге арналған ұтыссыз ойын автоматы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