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2584c" w14:textId="33258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Автотұрақтар (паркингтер) орналасқан жерге арналған салықтың базалық мөлшерлемелері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2018 жылғы 5 мамырдағы № 21/182 шешімі. Қарағанды облысының Әділет департаментінде 2018 жылғы 18 мамырда № 4763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505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509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</w:t>
      </w:r>
      <w:r>
        <w:rPr>
          <w:rFonts w:ascii="Times New Roman"/>
          <w:b/>
          <w:i w:val="false"/>
          <w:color w:val="000000"/>
          <w:sz w:val="28"/>
        </w:rPr>
        <w:t xml:space="preserve">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Автотұрақтардың (паркингтердің) санаты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Автотұрақтардың (паркингтердің) санатына қарай автотұрақтар (паркингтер) орналасқан жерге арналған салықтың базалық мөлшерлемелерінің мөлшері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ұлғайтылсын.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Шет аудандық мәслихатының 2015 жылғы 23 маусымдағы "Автотұрақтарға (паркингтерге) бөлінген жер үшін салықтың базалық ставкалары туралы" № 30/268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тізімінде № 3317 болып тіркелген, 2015 жылғы 9 шілдедегі № 28 (10544) "Шет Шұғыласы" газетінде, "Әділет" ақпараттық-құқықтық жүйесінде 2015 жылдың 14 шілдесінде жарияланған) күші жойылды деп танылсын.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Шакиржанова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Төлеуқұлов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ХХІ сессиясының № 21/182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Автотұрақтардың (паркингтердің) санаттары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23"/>
        <w:gridCol w:w="4928"/>
        <w:gridCol w:w="4249"/>
      </w:tblGrid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  <w:bookmarkEnd w:id="6"/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түрлері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санаты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түрдегі автотұрақтар (паркингтер)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санат</w:t>
            </w:r>
          </w:p>
        </w:tc>
      </w:tr>
      <w:tr>
        <w:trPr>
          <w:trHeight w:val="30" w:hRule="atLeast"/>
        </w:trPr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"/>
        </w:tc>
        <w:tc>
          <w:tcPr>
            <w:tcW w:w="4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түрдегі автотұрақтар (паркингтер)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санат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ХХІ сессиясының № 21/182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Автотұрақтардың (паркингтердің) санатына қарай автотұрақтарға (паркингтерге) арналған жер үшін салықтың базалық мөлшерлемелерінің мөлшері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62"/>
        <w:gridCol w:w="2500"/>
        <w:gridCol w:w="6338"/>
      </w:tblGrid>
      <w:tr>
        <w:trPr>
          <w:trHeight w:val="30" w:hRule="atLeast"/>
        </w:trPr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"/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Санаттары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Мөлшерлері </w:t>
            </w:r>
          </w:p>
        </w:tc>
      </w:tr>
      <w:tr>
        <w:trPr>
          <w:trHeight w:val="30" w:hRule="atLeast"/>
        </w:trPr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санаты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есе</w:t>
            </w:r>
          </w:p>
        </w:tc>
      </w:tr>
      <w:tr>
        <w:trPr>
          <w:trHeight w:val="30" w:hRule="atLeast"/>
        </w:trPr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санаты</w:t>
            </w:r>
          </w:p>
        </w:tc>
        <w:tc>
          <w:tcPr>
            <w:tcW w:w="6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есе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