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c09df" w14:textId="cac09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аудандық мәслихатының 2017 жылғы 21 желтоқсандағы XVIII сессиясының "2018-2020 жылдарға арналған аудандық бюджет туралы" № 18/140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2018 жылғы 5 мамырдағы № 21/177 шешімі. Қарағанды облысының Әділет департаментінде 2018 жылғы 25 мамырда № 4777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</w:t>
      </w:r>
      <w:r>
        <w:rPr>
          <w:rFonts w:ascii="Times New Roman"/>
          <w:b/>
          <w:i w:val="false"/>
          <w:color w:val="000000"/>
          <w:sz w:val="28"/>
        </w:rPr>
        <w:t xml:space="preserve">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Шет аудандық мәслихатының 2017 жылғы 21 желтоқсандағы XVIII сессиясының "2018-2020 жылдарға арналған аудандық бюджет туралы" № 18/140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4536 болып тіркелген, 2018 жылғы 19 қаңтардағы "Шет Шұғыласы" № 03-04 (10.676) газетінде, Қазақстан Республикасы нормативтік құқықтық актілерінің эталондық бақылау банкінде электрондық түрде 2018 жылдың 17 қаңтарында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№1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7729446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2312429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9689 мың теңге 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5769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5401559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7890903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88096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122655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34559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88096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88096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122655 мың теңге;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34559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64035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көрсетілген шешімге 1 қосымша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Шакиржанова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Төлеуқұлов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ХХІ сессиясының № 21/177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XVIII сессиясының № 18/140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Кiрiстер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7729446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2312429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1388382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4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5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5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5401559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5401559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2"/>
        <w:gridCol w:w="1292"/>
        <w:gridCol w:w="5157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6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7 890 903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5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618874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  <w:bookmarkEnd w:id="8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23439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615"/>
        <w:gridCol w:w="1296"/>
        <w:gridCol w:w="1296"/>
        <w:gridCol w:w="5135"/>
        <w:gridCol w:w="30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1"/>
        </w:tc>
        <w:tc>
          <w:tcPr>
            <w:tcW w:w="3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  <w:bookmarkEnd w:id="9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3402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bookmarkEnd w:id="10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3 852 511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3355162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3169894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3107023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160885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160885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447 032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447 032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302 145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  <w:bookmarkEnd w:id="12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276610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519"/>
        <w:gridCol w:w="1094"/>
        <w:gridCol w:w="1094"/>
        <w:gridCol w:w="6543"/>
        <w:gridCol w:w="22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5"/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171367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166227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өмiр сүру сапасын жақсарту жөнiндегi 2012 – 2018 жылдарға арналған iс-шаралар жоспарын іске асыру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145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1044560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6"/>
        <w:gridCol w:w="1468"/>
        <w:gridCol w:w="1468"/>
        <w:gridCol w:w="4961"/>
        <w:gridCol w:w="2617"/>
        <w:gridCol w:w="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3"/>
        </w:tc>
        <w:tc>
          <w:tcPr>
            <w:tcW w:w="2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bookmarkEnd w:id="166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592914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115270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668"/>
        <w:gridCol w:w="1410"/>
        <w:gridCol w:w="1410"/>
        <w:gridCol w:w="5254"/>
        <w:gridCol w:w="25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9"/>
        </w:tc>
        <w:tc>
          <w:tcPr>
            <w:tcW w:w="2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193"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248191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194066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177245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Жаңартылатын энергия көздерін пайдалануды қолдану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215"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27934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719"/>
        <w:gridCol w:w="2697"/>
        <w:gridCol w:w="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9"/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22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208875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23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bookmarkEnd w:id="23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945593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805615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  <w:bookmarkEnd w:id="24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34559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03"/>
        <w:gridCol w:w="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7"/>
        </w:tc>
        <w:tc>
          <w:tcPr>
            <w:tcW w:w="2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25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122655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2163"/>
        <w:gridCol w:w="1394"/>
        <w:gridCol w:w="306"/>
        <w:gridCol w:w="2557"/>
        <w:gridCol w:w="44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56"/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7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bookmarkEnd w:id="258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34559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34559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24"/>
        <w:gridCol w:w="524"/>
        <w:gridCol w:w="524"/>
        <w:gridCol w:w="7821"/>
        <w:gridCol w:w="2383"/>
      </w:tblGrid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0"/>
        <w:gridCol w:w="1810"/>
        <w:gridCol w:w="1811"/>
        <w:gridCol w:w="398"/>
        <w:gridCol w:w="3321"/>
        <w:gridCol w:w="3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59"/>
        </w:tc>
        <w:tc>
          <w:tcPr>
            <w:tcW w:w="3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4"/>
        <w:gridCol w:w="1054"/>
        <w:gridCol w:w="1054"/>
        <w:gridCol w:w="1054"/>
        <w:gridCol w:w="4304"/>
        <w:gridCol w:w="3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1"/>
        </w:tc>
        <w:tc>
          <w:tcPr>
            <w:tcW w:w="3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2"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Бюджет тапшылығы (профициті)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-88096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88096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