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cb92" w14:textId="6e5c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Ақадыр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Ақадыр кенті әкімінің 2018 жылғы 30 мамырдағы № 01 шешімі. Қарағанды облысының Әділет департаментінде 2018 жылғы 14 маусымда № 4818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облысы әкімдігінің жанындағы облыстық ономастика комиссиясының қорытындысы негізінде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Ақадыр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"931 км" көшесі – "Достық"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"Автомобилистов" көшесі – "Бастау"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"Аэродромная" көшесі – "Болашақ"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"Горем–29" көшесі – "Сарыарқа" көшесіне;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"Деповская" көшесі – "Ақжол"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"Железнодорожная" көшесі – "Теміржолшылар" көшесіне;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"Московская" көшесі – "Айыртау"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"Пекарская" көшесі - "Аманат"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"Первомайская" көшесі – "Ынтымақ"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"Пионерская" көшесі – "Балауса" көшесіне;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"Победа" көшесі – "Жеңіс" көшесіне;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"Почтовая" көшесі – "Азаттық" көшесіне;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"Правда" көшесі – "Ырыс" көшесіне;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"Пролетарская" көшесі – "Алаш" көшесіне;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"Путейская" көшесі – "Ақтасты" көшесіне;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"Рабочая" көшесі – "Жұмыскер" көшесіне;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"Северная" көшесі – "Бірлік" көшесіне;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"Средняя" көшесі – "Сарысу" көшесіне;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"Станционная" көшесі – "Мәншүк Мәметова" көшесіне;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"Тепловозная" көшесі – "Нұрлы жол" көшесіне;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– "Жібек жолы" көшесіне;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– "Ахмет Байтұрсынов" көшесіне;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– "Бейбітшілік" көшесіне қайта аталсын.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Ақадыр кенті әкімнің орынбасары Қ. Бекқожинге жүктелсін.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Ақадыр кентінің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