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9acc" w14:textId="bae9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2018 жылғы 23 тамыздағы XXII сессиясының № 22/228 шешімі. Қарағанды облысының Әділет департаментінде 2018 жылғы 17 қыркүйекте № 4944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Осы шешімнің қосымшасына сәйкес Приозерск қаласы бойынша коммуналдық қалдықтардың түзілу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нормалары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Мондыбаева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22/228 шешіміне қосымша</w:t>
            </w:r>
            <w:r>
              <w:br/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Приозерск қаласы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4561"/>
        <w:gridCol w:w="2847"/>
        <w:gridCol w:w="3388"/>
      </w:tblGrid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нысандар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есептік бірлікке келетін текше метр нормасы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банктерi, байланыс бөлiмшелерi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Емханалар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Ауруханалар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мекемелерi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отырғызу орыны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Кинотеатрлар, концерт залдары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отырғызу орны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Спорт, би және ойын залдары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ауданның 1 шаршы метрі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ауданның 1 шаршы метрі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тауарлық дүкендер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ауданның 1 шаршы метрі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Супермаркеттер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ауданның 1 шаршы метрі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Базарлар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ауданның 1 шаршы метрі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ауданның 1 шаршы метрі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Дәріханалар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ауданның 1 шаршы метрі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автомобильге жанар май құю станциялары, гараждар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машина-орны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шеберханалары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жұмыскер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техниканы жөндеу орындары, тігін ательесі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ауданның 1 шаршы метрі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киімді, сағаттарды жөндеу шеберханалары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ауданның 1 шаршы метрі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ауданның 1 шаршы метр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