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e5da" w14:textId="73ce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2017 жылғы 25 желтоқсандағы № 17/147 "2018 - 2020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2018 жылғы 20 қыркүйектегі XXIII сессиясының № 23/236 шешімі. Қарағанды облысының Әділет департаментінде 2018 жылғы 11 қазанда № 4970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2017 жылғы 25 желтоқсандағы № 17/147 "2018-2020 жылдарға арналған қалалық бюджет туралы" (Нормативтік құқықтық актілерді мемлекеттік тіркеу тізілімінде № 4556 болып тіркелген, 2018 жылғы 18 қаңтардағы № 12 (1446) "ЗакупИнфо" газетінде, Қазақстан Республикасының нормативтік құқықтық актілерінің электрондық түрдегі эталондық бақылау банкісінде 2018 жылдың 24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- 3247435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- 212961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- 15709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- 11529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- 3007236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- 3277380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12887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- 12887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17058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- 17058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- 17058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қыркүйектегі XXIII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23/236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697"/>
        <w:gridCol w:w="1150"/>
        <w:gridCol w:w="1150"/>
        <w:gridCol w:w="6097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31"/>
        <w:gridCol w:w="1132"/>
        <w:gridCol w:w="1132"/>
        <w:gridCol w:w="3715"/>
        <w:gridCol w:w="4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