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850d" w14:textId="cb98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2017 жылғы 25 желтоқсандағы № 17/147 "2018 - 2020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2018 жылғы 29 қарашадағы XXV сессиясының № 25/245 шешімі. Қарағанды облысының Әділет департаментінде 2018 жылғы 10 желтоқсанда № 5043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2017 жылғы 25 желтоқсандағы № 17/147 "2018-2020 жылдарға арналған қалалық бюджет туралы" (Нормативтік құқықтық актілерді мемлекеттік тіркеу тізілімінде № 4556 болып тіркелген, 2018 жылғы 18 қаңтардағы № 12 (1446) "ЗакупИнфо" газетінде, Қазақстан Республикасының нормативтік құқықтық актілерінің электрондық түрдегі эталондық бақылау банкісінде 2018 жылдың 24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- 3286493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- 211526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- 18384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- 19473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- 3037110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- 3316438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12887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- 12887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17058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- 17058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- 17058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 Алмас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қарашадағы XXV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25/245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ХVII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17/147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3286493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697"/>
        <w:gridCol w:w="1150"/>
        <w:gridCol w:w="1150"/>
        <w:gridCol w:w="6097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131"/>
        <w:gridCol w:w="1132"/>
        <w:gridCol w:w="1132"/>
        <w:gridCol w:w="3715"/>
        <w:gridCol w:w="40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-12887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-17058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