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d045" w14:textId="077d0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субсидиялардың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2018 жылғы 26 қаңтардағы № 1027 қаулысы. Қызылорда облысының Әділет департаментінде 2018 жылғы 14 ақпанда № 6167 болып тіркелді. Күші жойылды - Қызылорда облысы әкімдігінің 2019 жылғы 9 сәуірдегі № 1364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09.04.2019 </w:t>
      </w:r>
      <w:r>
        <w:rPr>
          <w:rFonts w:ascii="Times New Roman"/>
          <w:b w:val="false"/>
          <w:i w:val="false"/>
          <w:color w:val="ff0000"/>
          <w:sz w:val="28"/>
        </w:rPr>
        <w:t>№ 1364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"Тыңайтқыштардың құнын (органикалық тыңайтқыштарды қоспағанда) субсидиялау қағидаларын бекіту туралы" Қазақстан Республикасы Ауыл шаруашылығы министрінің 2015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№ 4-4/305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11223 нөмірімен тіркелген) сәйкес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Қоса беріліп отырған 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субсидиялардың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Қызылорда облысы әкімдігінің келесі қаулыларының күші жойылды деп танылсын: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"Субсидияланатын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субсидиялардың нормаларын бекіту туралы" Қызылорда облысы әкімдігінің 2017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№ 770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5847 нөмірімен тіркелген, 2017 жылғы 05 маусымда Қазақстан Республикасы нормативтік құқықтық актілерінің Эталондық бақылау банкінде жарияланған);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"Субсидияланатын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субсидиялардың нормаларын бекіту туралы" Қызылорда облысы әкімдігінің 2017 жылғы 28 сәуірдегі №770 қаулысына толықтырулар енгізу туралы" Қызылорда облысы әкімдігінің 2017 жылғы 11 қазандағы </w:t>
      </w:r>
      <w:r>
        <w:rPr>
          <w:rFonts w:ascii="Times New Roman"/>
          <w:b w:val="false"/>
          <w:i w:val="false"/>
          <w:color w:val="000000"/>
          <w:sz w:val="28"/>
        </w:rPr>
        <w:t>№ 903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6001 нөмірімен тіркелген, 2017 жылғы 03 қазанда Қазақстан Республикасы нормативтік құқықтық актілерінің Эталондық бақылау банкінде жарияланған).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"Қызылорда облысының ауыл шаруашылығы басқармасы" мемлекеттік мекемесі осы қаулыдан туындайтын шараларды қабылдасын.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Қызылорда облысы әкімінің орынбасары С.С. Қожаниязовқа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 әкімдігінің 2018 жылғы "26" қаңтардағы № 1027 қаулысымен бекітілген 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субсидиялардың нормалары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009"/>
        <w:gridCol w:w="7832"/>
        <w:gridCol w:w="241"/>
        <w:gridCol w:w="844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№ р/с </w:t>
            </w:r>
          </w:p>
          <w:bookmarkEnd w:id="9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Субсидияланатын тыңайтқыштардын түрлері 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Тыңайтқыштың құрамында әсер ету заттары, 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Бір бірлікке арналған субсидия нормасы, теңге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7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капролактамды аммоний сульфаты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Кристаллды аммоний сульфаты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карбамид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КАС+ сұйық тыңайтқыш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28-34, K2O-0,052, SO3-0,046, Fe-0,04 (EDTA)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 (КАС)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 (КАС)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аммонийы - 6,8,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ниртаты - 6,8, N амиды - 13,5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 суперфосфат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Байытылған суперфосфат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Шиелісай кен орнының фосфоритті концентраты мен ұны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Супрефос "Супрефос-NР"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Ca-02, Mg-0,2, SO3-02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"Супрефос-NS" азот-күкірт құрамды супрефос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Ca-14, Mg-0,5, SO3-25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"/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калий тыңайтқышы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P-17, K-13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тыңайтқыштары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Электролитті хлорлы калий 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KCl-68, K20-48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 қышқылды калий (калий сульфаты)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калий сульфаты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(Krista SOP)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нитроаммофоска 15:15:15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нитроаммофоска 15:15:15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нитроаммофоска тыңайтқышы (азофоска)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азотты-фосфорлы-калийлы нитроаммофоска тыңайтқышы (диаммофоска)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маркалы 23:13:8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23 P 13 K 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тыңайтқыш: Нитроаммофоска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Нитроаммофоска16:16:16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маркалы 14:14:23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14 P 14 K 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маркалы 10:26:26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10, P 26, K 26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тыңайтқыш: Нитрофоска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тыңайтқышы (тукосмеси NPK)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 P 19 K 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14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NPK-тыңайтқыш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тыңайтқыш: Нитрофоска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6 P 14 K 14 Ca 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6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минералды тыңайтқышы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7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минералды тыңайтқышы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CaO-20,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минералды тыңайтқышы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B-0,9, Cu-0,3, Fe-6,8, Mn-2,6, Mo-0,2, Zn-1,1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9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минералды тыңайтқышы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MgO-6, B-1,2, Cu-0,8, Fe-0,6, Mn-0,7, Mo - 1,0,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0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минералды тыңайтқышы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MgO-8,5, B-0,5, Cu-0,8, Fe-4,0, Mn-4, Zn-1,5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1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минералды тыңайтқышы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2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Цинк (Brexil Zn) минералды тыңайтқышы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3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С (Calbit C) минералды тыңайтқышы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44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Аминокат 10%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(белсенді) аминоқышқылдар-10%, барлығы N-3, оның ішінде аммонийлы-0,6, нитратты-0,7, органикалық P2O5-1, K2O-1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5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Атланте плюс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фосфитты калий формасында-КН2РО3), салицилдік қышқылы, Бетаиндер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6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Келик-К-SI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хелатирующий агент EDTA-2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7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13.40.13 минералды тыңайтқышы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N-13:Р205-40:К2O-13,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8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15:5:30+2 минералды тыңайтқышы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N-15: Р205-5:К2O-30, MgO-2, B-0,02, Cu-0,005, Fe-0,07, Mn-0,03, Zn-0,01%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9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18:18:18+3 минералды тыңайтқышы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Р205-18;К2O-18, MgO - 3, SO3- 6,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50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минералды тыңайтқышы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N-20:Р205-20:К2O-20,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51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минералды тыңайтқышы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N-3:Р205-11:К2O-38, MgO - 4, SO3- 25,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52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3:37:37 минералды тыңайтқышы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N-3:Р205-37:К2O-37,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53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 минералды тыңайтқышы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N-10:Р205-54:К2O-10,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54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 минералды тыңайтқышы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N-20:Р205-20:К2O-20,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55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(Plantafol 30:10:10) минералды тыңайтқышы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N-30:Р205-15:К2O-45,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56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(Plantafol 5:15:45) минералды тыңайтқышы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N-5:Р205-10:К2O-10,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7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(Ferrilene 4,8) минералды тыңайтқышы</w:t>
            </w:r>
          </w:p>
        </w:tc>
        <w:tc>
          <w:tcPr>
            <w:tcW w:w="7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(Ferrilene)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59"/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минералды тыңайтқышы</w:t>
            </w:r>
          </w:p>
        </w:tc>
        <w:tc>
          <w:tcPr>
            <w:tcW w:w="7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 Mn-1, K2O-6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2 943,50</w:t>
            </w:r>
          </w:p>
        </w:tc>
      </w:tr>
    </w:tbl>
    <w:bookmarkStart w:name="z9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Қысқартылған сөздердің толық жазылуы:</w:t>
      </w:r>
    </w:p>
    <w:bookmarkEnd w:id="60"/>
    <w:bookmarkStart w:name="z9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азот; P - фосфор;</w:t>
      </w:r>
    </w:p>
    <w:bookmarkEnd w:id="61"/>
    <w:bookmarkStart w:name="z9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 - кальций; Si - кремний;</w:t>
      </w:r>
    </w:p>
    <w:bookmarkEnd w:id="62"/>
    <w:bookmarkStart w:name="z9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Mg - магний; Mn - марганец;</w:t>
      </w:r>
    </w:p>
    <w:bookmarkEnd w:id="63"/>
    <w:bookmarkStart w:name="z9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- бор; К – калий;</w:t>
      </w:r>
    </w:p>
    <w:bookmarkEnd w:id="64"/>
    <w:bookmarkStart w:name="z10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- күкірт; Mo – молибден;</w:t>
      </w:r>
    </w:p>
    <w:bookmarkEnd w:id="65"/>
    <w:bookmarkStart w:name="z10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- оттегі; Fе-темір;</w:t>
      </w:r>
    </w:p>
    <w:bookmarkEnd w:id="66"/>
    <w:bookmarkStart w:name="z10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Cu - мыс; Zn-мырыш.</w:t>
      </w:r>
    </w:p>
    <w:bookmarkEnd w:id="67"/>
    <w:bookmarkStart w:name="z10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- сутегі;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