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d5d49" w14:textId="d4d5d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 регламентін бекіту туралы" Қызылорда облысы әкімдігінің 2015 жылғы 27 сәуірдегі №940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әкімдігінің 2018 жылғы 2 наурыздағы № 1063 қаулысы. Қызылорда облысының Әділет департаментінде 2018 жылғы 13 наурызда № 6200 болып тіркелді. Күші жойылды - Қызылорда облысы әкімдігінің 2020 жылғы 6 ақпандағы № 163 қаулысымен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әкімдігінің 06.02.2020 </w:t>
      </w:r>
      <w:r>
        <w:rPr>
          <w:rFonts w:ascii="Times New Roman"/>
          <w:b w:val="false"/>
          <w:i w:val="false"/>
          <w:color w:val="ff0000"/>
          <w:sz w:val="28"/>
        </w:rPr>
        <w:t>№ 163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облысының әкімдігі ҚАУЛЫ ЕТЕДІ:</w:t>
      </w:r>
    </w:p>
    <w:bookmarkStart w:name="z5" w:id="1"/>
    <w:p>
      <w:pPr>
        <w:spacing w:after="0"/>
        <w:ind w:left="0"/>
        <w:jc w:val="both"/>
      </w:pPr>
      <w:r>
        <w:rPr>
          <w:rFonts w:ascii="Times New Roman"/>
          <w:b w:val="false"/>
          <w:i w:val="false"/>
          <w:color w:val="000000"/>
          <w:sz w:val="28"/>
        </w:rPr>
        <w:t xml:space="preserve">
      1. "Мемлекеттік көрсетілетін қызмет регламентін бекіту туралы" Қызылорда облысы әкімдігінің 2015 жылғы 27 сәуірдегі </w:t>
      </w:r>
      <w:r>
        <w:rPr>
          <w:rFonts w:ascii="Times New Roman"/>
          <w:b w:val="false"/>
          <w:i w:val="false"/>
          <w:color w:val="000000"/>
          <w:sz w:val="28"/>
        </w:rPr>
        <w:t>№ 940</w:t>
      </w:r>
      <w:r>
        <w:rPr>
          <w:rFonts w:ascii="Times New Roman"/>
          <w:b w:val="false"/>
          <w:i w:val="false"/>
          <w:color w:val="000000"/>
          <w:sz w:val="28"/>
        </w:rPr>
        <w:t xml:space="preserve"> қаулысына (Нормативтік құқықтық актілерді мемлекеттік тіркеу Тізілімінде №5008 болып тіркелген, 2015 жылғы 11 маусымдағы №84 "Сыр бойы" және "Кызылординские вести" газеттерінде, 2015 жылғы 10 шілдеде "Әділет" ақпараттық-құқықтық жүйесінде жарияланған)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аталған қаулымен бекітілген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w:t>
      </w:r>
      <w:r>
        <w:rPr>
          <w:rFonts w:ascii="Times New Roman"/>
          <w:b w:val="false"/>
          <w:i w:val="false"/>
          <w:color w:val="000000"/>
          <w:sz w:val="28"/>
        </w:rPr>
        <w:t>мемлекеттік көрсетілетін қызмет 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қаулының орындалуын бақылау Қызылорда облысы әкімінің орынбасары С. С. Қожаниязовқа жүктелсін.</w:t>
      </w:r>
    </w:p>
    <w:bookmarkEnd w:id="3"/>
    <w:bookmarkStart w:name="z8" w:id="4"/>
    <w:p>
      <w:pPr>
        <w:spacing w:after="0"/>
        <w:ind w:left="0"/>
        <w:jc w:val="both"/>
      </w:pPr>
      <w:r>
        <w:rPr>
          <w:rFonts w:ascii="Times New Roman"/>
          <w:b w:val="false"/>
          <w:i w:val="false"/>
          <w:color w:val="000000"/>
          <w:sz w:val="28"/>
        </w:rPr>
        <w:t>
      3. Осы қаулы алғашқы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 2018 жылғы "02" наурыздағы № 1063 қаулысымен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Қызылорда облысы әкімдігінің 2015 жылғы "27" сәуірдегі № 940 қаулысымен бекітілген </w:t>
            </w:r>
          </w:p>
        </w:tc>
      </w:tr>
    </w:tbl>
    <w:bookmarkStart w:name="z12" w:id="5"/>
    <w:p>
      <w:pPr>
        <w:spacing w:after="0"/>
        <w:ind w:left="0"/>
        <w:jc w:val="left"/>
      </w:pPr>
      <w:r>
        <w:rPr>
          <w:rFonts w:ascii="Times New Roman"/>
          <w:b/>
          <w:i w:val="false"/>
          <w:color w:val="000000"/>
        </w:rPr>
        <w:t xml:space="preserve">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мемлекеттiк көрсетілетін қызмет регламенті</w:t>
      </w:r>
    </w:p>
    <w:bookmarkEnd w:id="5"/>
    <w:bookmarkStart w:name="z13" w:id="6"/>
    <w:p>
      <w:pPr>
        <w:spacing w:after="0"/>
        <w:ind w:left="0"/>
        <w:jc w:val="left"/>
      </w:pPr>
      <w:r>
        <w:rPr>
          <w:rFonts w:ascii="Times New Roman"/>
          <w:b/>
          <w:i w:val="false"/>
          <w:color w:val="000000"/>
        </w:rPr>
        <w:t xml:space="preserve"> 1. Жалпы ережелер</w:t>
      </w:r>
    </w:p>
    <w:bookmarkEnd w:id="6"/>
    <w:bookmarkStart w:name="z14" w:id="7"/>
    <w:p>
      <w:pPr>
        <w:spacing w:after="0"/>
        <w:ind w:left="0"/>
        <w:jc w:val="both"/>
      </w:pPr>
      <w:r>
        <w:rPr>
          <w:rFonts w:ascii="Times New Roman"/>
          <w:b w:val="false"/>
          <w:i w:val="false"/>
          <w:color w:val="000000"/>
          <w:sz w:val="28"/>
        </w:rPr>
        <w:t>
      1. Көрсетілетін қызметті берушінің атауы: аудандардың және облыстық маңызы бар қаланың жергілікті атқарушы органдарының ауылдық аумақтарды дамыту саласындағы уәкілетті органдары (аудандық, қалалық ауыл шаруашылығы бөлімдері) (бұдан әрі – көрсетілетін қызметті беруші)).</w:t>
      </w:r>
    </w:p>
    <w:bookmarkEnd w:id="7"/>
    <w:bookmarkStart w:name="z15" w:id="8"/>
    <w:p>
      <w:pPr>
        <w:spacing w:after="0"/>
        <w:ind w:left="0"/>
        <w:jc w:val="both"/>
      </w:pPr>
      <w:r>
        <w:rPr>
          <w:rFonts w:ascii="Times New Roman"/>
          <w:b w:val="false"/>
          <w:i w:val="false"/>
          <w:color w:val="000000"/>
          <w:sz w:val="28"/>
        </w:rPr>
        <w:t>
      Өтініштерді қабылдау және мемлекеттік көрсетілетін қызмет нәтижелерін беру:</w:t>
      </w:r>
    </w:p>
    <w:bookmarkEnd w:id="8"/>
    <w:bookmarkStart w:name="z16" w:id="9"/>
    <w:p>
      <w:pPr>
        <w:spacing w:after="0"/>
        <w:ind w:left="0"/>
        <w:jc w:val="both"/>
      </w:pPr>
      <w:r>
        <w:rPr>
          <w:rFonts w:ascii="Times New Roman"/>
          <w:b w:val="false"/>
          <w:i w:val="false"/>
          <w:color w:val="000000"/>
          <w:sz w:val="28"/>
        </w:rPr>
        <w:t>
      1) көрсетілетін қызметті берушінің кеңсесі;</w:t>
      </w:r>
    </w:p>
    <w:bookmarkEnd w:id="9"/>
    <w:bookmarkStart w:name="z17" w:id="10"/>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10"/>
    <w:bookmarkStart w:name="z18" w:id="11"/>
    <w:p>
      <w:pPr>
        <w:spacing w:after="0"/>
        <w:ind w:left="0"/>
        <w:jc w:val="both"/>
      </w:pPr>
      <w:r>
        <w:rPr>
          <w:rFonts w:ascii="Times New Roman"/>
          <w:b w:val="false"/>
          <w:i w:val="false"/>
          <w:color w:val="000000"/>
          <w:sz w:val="28"/>
        </w:rPr>
        <w:t>
      2. Мемлекеттік көрсетілетін қызмет нысаны - қағаз жүзінде.</w:t>
      </w:r>
    </w:p>
    <w:bookmarkEnd w:id="11"/>
    <w:bookmarkStart w:name="z19" w:id="12"/>
    <w:p>
      <w:pPr>
        <w:spacing w:after="0"/>
        <w:ind w:left="0"/>
        <w:jc w:val="both"/>
      </w:pPr>
      <w:r>
        <w:rPr>
          <w:rFonts w:ascii="Times New Roman"/>
          <w:b w:val="false"/>
          <w:i w:val="false"/>
          <w:color w:val="000000"/>
          <w:sz w:val="28"/>
        </w:rPr>
        <w:t xml:space="preserve">
      3. Мемлекеттiк қызмет көрсету нәтижесі: </w:t>
      </w:r>
    </w:p>
    <w:bookmarkEnd w:id="12"/>
    <w:bookmarkStart w:name="z20" w:id="13"/>
    <w:p>
      <w:pPr>
        <w:spacing w:after="0"/>
        <w:ind w:left="0"/>
        <w:jc w:val="both"/>
      </w:pPr>
      <w:r>
        <w:rPr>
          <w:rFonts w:ascii="Times New Roman"/>
          <w:b w:val="false"/>
          <w:i w:val="false"/>
          <w:color w:val="000000"/>
          <w:sz w:val="28"/>
        </w:rPr>
        <w:t xml:space="preserve">
      1) көрсетілетін қызметті берушіге жүгінген кезде: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стандартын бекіту туралы" Қазақстан Республикасы Ұлттық экономика министрінің міндетін атқарушының 2015 жылғы 27 наурыздағы № 275 бұйрығы (нормативтік құқықтық актілерді мемлекеттік тіркеу Тізілімінде 10805 нөмірімен тіркелген) бекітілген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ауылдық елдi мекендерге жұмыс істеуге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туралы келісім (бұдан әрі – Келісім) жасасу немесе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19-1 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немесе есепке және кезектілікке қою туралы дәлелді жазбаша жауап;</w:t>
      </w:r>
    </w:p>
    <w:bookmarkEnd w:id="13"/>
    <w:bookmarkStart w:name="z21" w:id="14"/>
    <w:p>
      <w:pPr>
        <w:spacing w:after="0"/>
        <w:ind w:left="0"/>
        <w:jc w:val="both"/>
      </w:pPr>
      <w:r>
        <w:rPr>
          <w:rFonts w:ascii="Times New Roman"/>
          <w:b w:val="false"/>
          <w:i w:val="false"/>
          <w:color w:val="000000"/>
          <w:sz w:val="28"/>
        </w:rPr>
        <w:t xml:space="preserve">
      2) Мемлекеттік корпорацияға жүгінген кезде – көрсетілетін қызметті алушының көрсетілетін қызметті берушіге (мекенжайы және байланыс деректері көрсетілген) Келісім жасасу үшін жүгінуі қажет екені туралы хабарлама немесе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191 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немесе есепке және кезектілікке қою туралы дәлелді жазбаша жауап (бұдан әрі - бас тарту туралы дәлелді жауап).</w:t>
      </w:r>
    </w:p>
    <w:bookmarkEnd w:id="14"/>
    <w:bookmarkStart w:name="z22" w:id="15"/>
    <w:p>
      <w:pPr>
        <w:spacing w:after="0"/>
        <w:ind w:left="0"/>
        <w:jc w:val="both"/>
      </w:pPr>
      <w:r>
        <w:rPr>
          <w:rFonts w:ascii="Times New Roman"/>
          <w:b w:val="false"/>
          <w:i w:val="false"/>
          <w:color w:val="000000"/>
          <w:sz w:val="28"/>
        </w:rPr>
        <w:t>
      4. Мемлекеттік көрсетілетін қызмет нәтижесін ұсыну нысаны – қағаз жүзінде.</w:t>
      </w:r>
    </w:p>
    <w:bookmarkEnd w:id="15"/>
    <w:bookmarkStart w:name="z23" w:id="16"/>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тәртібінің сипаттамасы</w:t>
      </w:r>
    </w:p>
    <w:bookmarkEnd w:id="16"/>
    <w:bookmarkStart w:name="z24" w:id="17"/>
    <w:p>
      <w:pPr>
        <w:spacing w:after="0"/>
        <w:ind w:left="0"/>
        <w:jc w:val="both"/>
      </w:pPr>
      <w:r>
        <w:rPr>
          <w:rFonts w:ascii="Times New Roman"/>
          <w:b w:val="false"/>
          <w:i w:val="false"/>
          <w:color w:val="000000"/>
          <w:sz w:val="28"/>
        </w:rPr>
        <w:t>
      5. Мемлекеттік қызмет көрсету бойынша рәсімді (іс-қимылды) бастауға негіздеме: көрсетілетін қызметті алушының немесе оның нотариалды сенімхатпен куәландырылған уәкілетті өкілі (бұдан әрі – оның өкілі) көрсетілетін қызметті берушіге немесе Мемлекеттік корпорацияға өтініш пен құжаттар топтамасымен жүгінуі.</w:t>
      </w:r>
    </w:p>
    <w:bookmarkEnd w:id="17"/>
    <w:bookmarkStart w:name="z25" w:id="18"/>
    <w:p>
      <w:pPr>
        <w:spacing w:after="0"/>
        <w:ind w:left="0"/>
        <w:jc w:val="both"/>
      </w:pPr>
      <w:r>
        <w:rPr>
          <w:rFonts w:ascii="Times New Roman"/>
          <w:b w:val="false"/>
          <w:i w:val="false"/>
          <w:color w:val="000000"/>
          <w:sz w:val="28"/>
        </w:rPr>
        <w:t>
      6. Мемлекеттік қызмет көрсету процесінің құрамына кіретін әрбір рәсімнің (іс-қимылдың) мазмұны, оларды орындаудың ұзақтығы:</w:t>
      </w:r>
    </w:p>
    <w:bookmarkEnd w:id="18"/>
    <w:bookmarkStart w:name="z26" w:id="19"/>
    <w:p>
      <w:pPr>
        <w:spacing w:after="0"/>
        <w:ind w:left="0"/>
        <w:jc w:val="both"/>
      </w:pPr>
      <w:r>
        <w:rPr>
          <w:rFonts w:ascii="Times New Roman"/>
          <w:b w:val="false"/>
          <w:i w:val="false"/>
          <w:color w:val="000000"/>
          <w:sz w:val="28"/>
        </w:rPr>
        <w:t xml:space="preserve">
      1) көрсетілетін қызметті алушы не оның өкілі көрсетілетін қызметті берушіге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ұсынады.</w:t>
      </w:r>
    </w:p>
    <w:bookmarkEnd w:id="19"/>
    <w:bookmarkStart w:name="z27" w:id="20"/>
    <w:p>
      <w:pPr>
        <w:spacing w:after="0"/>
        <w:ind w:left="0"/>
        <w:jc w:val="both"/>
      </w:pPr>
      <w:r>
        <w:rPr>
          <w:rFonts w:ascii="Times New Roman"/>
          <w:b w:val="false"/>
          <w:i w:val="false"/>
          <w:color w:val="000000"/>
          <w:sz w:val="28"/>
        </w:rPr>
        <w:t xml:space="preserve">
      Рәсімнің (іс-қимылдың) нәтижесі: құжаттар топтамасын ұсыну; </w:t>
      </w:r>
    </w:p>
    <w:bookmarkEnd w:id="20"/>
    <w:bookmarkStart w:name="z28" w:id="21"/>
    <w:p>
      <w:pPr>
        <w:spacing w:after="0"/>
        <w:ind w:left="0"/>
        <w:jc w:val="both"/>
      </w:pPr>
      <w:r>
        <w:rPr>
          <w:rFonts w:ascii="Times New Roman"/>
          <w:b w:val="false"/>
          <w:i w:val="false"/>
          <w:color w:val="000000"/>
          <w:sz w:val="28"/>
        </w:rPr>
        <w:t>
      2) көрсетілетін қызметті берушінің кеңсе қызметкері құжаттарды тіркейді, көрсетілетін қызметті алушы немесе оның өкіліне тегі, аты, әкесінің аты (болған жағдайда), пошталық мекенжайы, телефон нөмірі, өтініш берген күні көрсетілген және өтінішті қабылдаған адамның қолы қойылған қолхат ұсынады (бұдан әрі – қолхат) және көрсетілетін қызметті берушінің басшысына ұсынады (отыз минуттан аспайды).</w:t>
      </w:r>
    </w:p>
    <w:bookmarkEnd w:id="21"/>
    <w:bookmarkStart w:name="z29" w:id="22"/>
    <w:p>
      <w:pPr>
        <w:spacing w:after="0"/>
        <w:ind w:left="0"/>
        <w:jc w:val="both"/>
      </w:pPr>
      <w:r>
        <w:rPr>
          <w:rFonts w:ascii="Times New Roman"/>
          <w:b w:val="false"/>
          <w:i w:val="false"/>
          <w:color w:val="000000"/>
          <w:sz w:val="28"/>
        </w:rPr>
        <w:t xml:space="preserve">
      көрсетілетін қызметті алушы немесе оның өкілі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топтамасын толық ұсынбаған жағдайда, көрсетілетін қызметті беруші өтінішті қабылдаудан бас тартады және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22"/>
    <w:bookmarkStart w:name="z30" w:id="23"/>
    <w:p>
      <w:pPr>
        <w:spacing w:after="0"/>
        <w:ind w:left="0"/>
        <w:jc w:val="both"/>
      </w:pPr>
      <w:r>
        <w:rPr>
          <w:rFonts w:ascii="Times New Roman"/>
          <w:b w:val="false"/>
          <w:i w:val="false"/>
          <w:color w:val="000000"/>
          <w:sz w:val="28"/>
        </w:rPr>
        <w:t>
      Рәсімнің (іс-қимылдың) нәтижесі: құжаттарды тіркеу және көрсетілетін қызметті берушінің басшысына ұсыну немесе өтінішті қабылдаудан бас тарту;</w:t>
      </w:r>
    </w:p>
    <w:bookmarkEnd w:id="23"/>
    <w:bookmarkStart w:name="z31" w:id="24"/>
    <w:p>
      <w:pPr>
        <w:spacing w:after="0"/>
        <w:ind w:left="0"/>
        <w:jc w:val="both"/>
      </w:pPr>
      <w:r>
        <w:rPr>
          <w:rFonts w:ascii="Times New Roman"/>
          <w:b w:val="false"/>
          <w:i w:val="false"/>
          <w:color w:val="000000"/>
          <w:sz w:val="28"/>
        </w:rPr>
        <w:t xml:space="preserve">
      3) көрсетілетін қызметті берушінің басшысы құжаттарды қарайды және жауапты орындаушыны анықтайды (бір сағаттан аспайды). </w:t>
      </w:r>
    </w:p>
    <w:bookmarkEnd w:id="24"/>
    <w:bookmarkStart w:name="z32" w:id="25"/>
    <w:p>
      <w:pPr>
        <w:spacing w:after="0"/>
        <w:ind w:left="0"/>
        <w:jc w:val="both"/>
      </w:pPr>
      <w:r>
        <w:rPr>
          <w:rFonts w:ascii="Times New Roman"/>
          <w:b w:val="false"/>
          <w:i w:val="false"/>
          <w:color w:val="000000"/>
          <w:sz w:val="28"/>
        </w:rPr>
        <w:t>
      Рәсімнің (іс-қимылдың) нәтижесі: құжаттарды қарау және жауапты орындаушыны анықтау;</w:t>
      </w:r>
    </w:p>
    <w:bookmarkEnd w:id="25"/>
    <w:bookmarkStart w:name="z33" w:id="26"/>
    <w:p>
      <w:pPr>
        <w:spacing w:after="0"/>
        <w:ind w:left="0"/>
        <w:jc w:val="both"/>
      </w:pPr>
      <w:r>
        <w:rPr>
          <w:rFonts w:ascii="Times New Roman"/>
          <w:b w:val="false"/>
          <w:i w:val="false"/>
          <w:color w:val="000000"/>
          <w:sz w:val="28"/>
        </w:rPr>
        <w:t xml:space="preserve">
      4) көрсетілетін қызметті берушінің орындаушысы көрсетілетін қызметті алушының құжаттарын қарайды, ұсынылған құжаттардың дұрыстығын тексереді, қаржы қаражатының қажеттілігін есептеуді жүргізеді және комиссияның қарауына ұсынады; </w:t>
      </w:r>
    </w:p>
    <w:bookmarkEnd w:id="26"/>
    <w:bookmarkStart w:name="z34" w:id="27"/>
    <w:p>
      <w:pPr>
        <w:spacing w:after="0"/>
        <w:ind w:left="0"/>
        <w:jc w:val="both"/>
      </w:pPr>
      <w:r>
        <w:rPr>
          <w:rFonts w:ascii="Times New Roman"/>
          <w:b w:val="false"/>
          <w:i w:val="false"/>
          <w:color w:val="000000"/>
          <w:sz w:val="28"/>
        </w:rPr>
        <w:t xml:space="preserve">
      маман осы Қағидалардың 8-тармағында көрсетілген құжаттар топтамасын және (немесе) оларда қамтылған деректерді (мәліметтерді) дұрыс және (немесе) толық ұсынбаған, сонымен қатар маман "Агроөнеркәсіптік кешенді және ауылдық аумақтарды дамытуды мемлекеттік реттеу туралы" Қазақстан Республикасының 2005 жылғы 8 шілдедегі N 66 Заңының (бұдан әрі – Заң) 18-бабы </w:t>
      </w:r>
      <w:r>
        <w:rPr>
          <w:rFonts w:ascii="Times New Roman"/>
          <w:b w:val="false"/>
          <w:i w:val="false"/>
          <w:color w:val="000000"/>
          <w:sz w:val="28"/>
        </w:rPr>
        <w:t>8-тармағының</w:t>
      </w:r>
      <w:r>
        <w:rPr>
          <w:rFonts w:ascii="Times New Roman"/>
          <w:b w:val="false"/>
          <w:i w:val="false"/>
          <w:color w:val="000000"/>
          <w:sz w:val="28"/>
        </w:rPr>
        <w:t xml:space="preserve"> талаптарына сәйкес келмеген жағдайда көрсетілетін қызметті берушінің орындаушысы әлеуметтік қолдау шараларын ұсынудан бас тартады (үш жұмыс күні ішінде).</w:t>
      </w:r>
    </w:p>
    <w:bookmarkEnd w:id="27"/>
    <w:bookmarkStart w:name="z35" w:id="28"/>
    <w:p>
      <w:pPr>
        <w:spacing w:after="0"/>
        <w:ind w:left="0"/>
        <w:jc w:val="both"/>
      </w:pPr>
      <w:r>
        <w:rPr>
          <w:rFonts w:ascii="Times New Roman"/>
          <w:b w:val="false"/>
          <w:i w:val="false"/>
          <w:color w:val="000000"/>
          <w:sz w:val="28"/>
        </w:rPr>
        <w:t>
      Рәсімнің (іс-қимылдың) нәтижесі: құжаттарды комиссия қарауына ұсыну немесе көрсетілетін қызметті алушы немесе оның өкіліне әлеуметтік қолдау шараларын көрсетуден бас тартылу себептерін көрсете отырып жазбаша бас тартуды жолдау;</w:t>
      </w:r>
    </w:p>
    <w:bookmarkEnd w:id="28"/>
    <w:bookmarkStart w:name="z36" w:id="29"/>
    <w:p>
      <w:pPr>
        <w:spacing w:after="0"/>
        <w:ind w:left="0"/>
        <w:jc w:val="both"/>
      </w:pPr>
      <w:r>
        <w:rPr>
          <w:rFonts w:ascii="Times New Roman"/>
          <w:b w:val="false"/>
          <w:i w:val="false"/>
          <w:color w:val="000000"/>
          <w:sz w:val="28"/>
        </w:rPr>
        <w:t xml:space="preserve">
      5) комиссия құжаттарды қарайды, көрсетілетін қызметті берушіге әлеуметтік қолдау шараларын ұсынуға немесе бас тартуға ұсыным жасайды (жеті жұмыс күні ішінде); </w:t>
      </w:r>
    </w:p>
    <w:bookmarkEnd w:id="29"/>
    <w:bookmarkStart w:name="z37" w:id="30"/>
    <w:p>
      <w:pPr>
        <w:spacing w:after="0"/>
        <w:ind w:left="0"/>
        <w:jc w:val="both"/>
      </w:pPr>
      <w:r>
        <w:rPr>
          <w:rFonts w:ascii="Times New Roman"/>
          <w:b w:val="false"/>
          <w:i w:val="false"/>
          <w:color w:val="000000"/>
          <w:sz w:val="28"/>
        </w:rPr>
        <w:t>
      Рәсімнің (іс-қимылдың) нәтижесі: ұсынымды көрсетілетін қызметті берушіге жолдау;</w:t>
      </w:r>
    </w:p>
    <w:bookmarkEnd w:id="30"/>
    <w:bookmarkStart w:name="z38" w:id="31"/>
    <w:p>
      <w:pPr>
        <w:spacing w:after="0"/>
        <w:ind w:left="0"/>
        <w:jc w:val="both"/>
      </w:pPr>
      <w:r>
        <w:rPr>
          <w:rFonts w:ascii="Times New Roman"/>
          <w:b w:val="false"/>
          <w:i w:val="false"/>
          <w:color w:val="000000"/>
          <w:sz w:val="28"/>
        </w:rPr>
        <w:t>
      6) комиссиямен әлеуметтік қолдау шараларын көрсетуден бас тарту жөнінде шешім қабылданған жағдайда көрсетілетін қызметті берушінің орындаушысы көрсетілетін қызметті алушыға немесе оның өкіліне бас тарту туралы дәлелді жауапты жолдайды (үш жұмыс күні ішінде);</w:t>
      </w:r>
    </w:p>
    <w:bookmarkEnd w:id="31"/>
    <w:bookmarkStart w:name="z39" w:id="32"/>
    <w:p>
      <w:pPr>
        <w:spacing w:after="0"/>
        <w:ind w:left="0"/>
        <w:jc w:val="both"/>
      </w:pPr>
      <w:r>
        <w:rPr>
          <w:rFonts w:ascii="Times New Roman"/>
          <w:b w:val="false"/>
          <w:i w:val="false"/>
          <w:color w:val="000000"/>
          <w:sz w:val="28"/>
        </w:rPr>
        <w:t>
      комиссия әлеуметтік қолдау шараларын көрсетуге ұсыным жасаған жағдайда, көрсетілетін қызметті берушінің орындаушысы әлеуметтік қолдау шараларын көрсетуге және/немесе әлеуметтік қолдау шараларын көрсету үшін бюджет қаражаты жетіспеген жағдайда мамандарды әлеуметтік қолдау шараларын алуға есепке және кезеккке қою туралы қаулы қабылдайды (бұдан әрі – қаулы) (жеті жұмыс күні ішінде).</w:t>
      </w:r>
    </w:p>
    <w:bookmarkEnd w:id="32"/>
    <w:bookmarkStart w:name="z40" w:id="33"/>
    <w:p>
      <w:pPr>
        <w:spacing w:after="0"/>
        <w:ind w:left="0"/>
        <w:jc w:val="both"/>
      </w:pPr>
      <w:r>
        <w:rPr>
          <w:rFonts w:ascii="Times New Roman"/>
          <w:b w:val="false"/>
          <w:i w:val="false"/>
          <w:color w:val="000000"/>
          <w:sz w:val="28"/>
        </w:rPr>
        <w:t xml:space="preserve">
      Рәсімнің (іс-қимылдың) нәтижесі: қаулы қабылдау және көрсетілетін қызметті алушы немесе оның өкіліне қаулы көшірмесін немесе бас тарту туралы дәлелді жауапты жолдау; </w:t>
      </w:r>
    </w:p>
    <w:bookmarkEnd w:id="33"/>
    <w:bookmarkStart w:name="z41" w:id="34"/>
    <w:p>
      <w:pPr>
        <w:spacing w:after="0"/>
        <w:ind w:left="0"/>
        <w:jc w:val="both"/>
      </w:pPr>
      <w:r>
        <w:rPr>
          <w:rFonts w:ascii="Times New Roman"/>
          <w:b w:val="false"/>
          <w:i w:val="false"/>
          <w:color w:val="000000"/>
          <w:sz w:val="28"/>
        </w:rPr>
        <w:t>
      7) қаулы қабылданғаннан кейін көрсетілетін қызметті беруші, сенім білдірілген өкіл (агент) және көрсетілетін қызметті алушы арасында келісім жасалады (бес жұмыс күні ішінде).</w:t>
      </w:r>
    </w:p>
    <w:bookmarkEnd w:id="34"/>
    <w:bookmarkStart w:name="z42" w:id="35"/>
    <w:p>
      <w:pPr>
        <w:spacing w:after="0"/>
        <w:ind w:left="0"/>
        <w:jc w:val="both"/>
      </w:pPr>
      <w:r>
        <w:rPr>
          <w:rFonts w:ascii="Times New Roman"/>
          <w:b w:val="false"/>
          <w:i w:val="false"/>
          <w:color w:val="000000"/>
          <w:sz w:val="28"/>
        </w:rPr>
        <w:t>
      Рәсімнің (іс-қимылдың) нәтижесі: көрсетілетін қызметті беруші, сенім білдірілген өкіл (агент) және көрсетілетін қызметті алушы арасында келісім жасау;</w:t>
      </w:r>
    </w:p>
    <w:bookmarkEnd w:id="35"/>
    <w:bookmarkStart w:name="z43" w:id="36"/>
    <w:p>
      <w:pPr>
        <w:spacing w:after="0"/>
        <w:ind w:left="0"/>
        <w:jc w:val="both"/>
      </w:pPr>
      <w:r>
        <w:rPr>
          <w:rFonts w:ascii="Times New Roman"/>
          <w:b w:val="false"/>
          <w:i w:val="false"/>
          <w:color w:val="000000"/>
          <w:sz w:val="28"/>
        </w:rPr>
        <w:t>
      8) келісім жасалғаннан кейін көрсетілетін қызметті беруші көтерме жәрдемақы сомасын көрсетілетін қызметті алушының жеке есеп шотына аударады (бес жұмыс күні ішінде).</w:t>
      </w:r>
    </w:p>
    <w:bookmarkEnd w:id="36"/>
    <w:bookmarkStart w:name="z44" w:id="37"/>
    <w:p>
      <w:pPr>
        <w:spacing w:after="0"/>
        <w:ind w:left="0"/>
        <w:jc w:val="both"/>
      </w:pPr>
      <w:r>
        <w:rPr>
          <w:rFonts w:ascii="Times New Roman"/>
          <w:b w:val="false"/>
          <w:i w:val="false"/>
          <w:color w:val="000000"/>
          <w:sz w:val="28"/>
        </w:rPr>
        <w:t>
      Рәсімнің (іс-қимылдың) нәтижесі: көтерме жәрдемақы сомасын көрсетілетін қызметті алушының жеке есеп шотына аудару;</w:t>
      </w:r>
    </w:p>
    <w:bookmarkEnd w:id="37"/>
    <w:bookmarkStart w:name="z45" w:id="38"/>
    <w:p>
      <w:pPr>
        <w:spacing w:after="0"/>
        <w:ind w:left="0"/>
        <w:jc w:val="both"/>
      </w:pPr>
      <w:r>
        <w:rPr>
          <w:rFonts w:ascii="Times New Roman"/>
          <w:b w:val="false"/>
          <w:i w:val="false"/>
          <w:color w:val="000000"/>
          <w:sz w:val="28"/>
        </w:rPr>
        <w:t>
      9) Сенім білдірілген өкіл (Агент) көрсетілетін қызметті алушыға тұрғын үй сатып алуға немесе салуға бюджеттік кредит ұсынады (жиырма бес жұмыс күні ішінде).</w:t>
      </w:r>
    </w:p>
    <w:bookmarkEnd w:id="38"/>
    <w:bookmarkStart w:name="z46" w:id="39"/>
    <w:p>
      <w:pPr>
        <w:spacing w:after="0"/>
        <w:ind w:left="0"/>
        <w:jc w:val="both"/>
      </w:pPr>
      <w:r>
        <w:rPr>
          <w:rFonts w:ascii="Times New Roman"/>
          <w:b w:val="false"/>
          <w:i w:val="false"/>
          <w:color w:val="000000"/>
          <w:sz w:val="28"/>
        </w:rPr>
        <w:t>
      Рәсімнің (іс-қимылдың) нәтижесі: тұрғын үй сатып алуға немесе салуға бюджеттік кредит ұсыну;</w:t>
      </w:r>
    </w:p>
    <w:bookmarkEnd w:id="39"/>
    <w:bookmarkStart w:name="z47" w:id="40"/>
    <w:p>
      <w:pPr>
        <w:spacing w:after="0"/>
        <w:ind w:left="0"/>
        <w:jc w:val="left"/>
      </w:pPr>
      <w:r>
        <w:rPr>
          <w:rFonts w:ascii="Times New Roman"/>
          <w:b/>
          <w:i w:val="false"/>
          <w:color w:val="000000"/>
        </w:rPr>
        <w:t xml:space="preserve"> 3. Мемлекеттік қызмет көрсету процесінде Мемлекеттік корпорациямен және (немесе) өзге де көрсетілетін қызметті берушілермен өзара іс-қимыл сипаттамасы</w:t>
      </w:r>
    </w:p>
    <w:bookmarkEnd w:id="40"/>
    <w:bookmarkStart w:name="z48" w:id="41"/>
    <w:p>
      <w:pPr>
        <w:spacing w:after="0"/>
        <w:ind w:left="0"/>
        <w:jc w:val="both"/>
      </w:pPr>
      <w:r>
        <w:rPr>
          <w:rFonts w:ascii="Times New Roman"/>
          <w:b w:val="false"/>
          <w:i w:val="false"/>
          <w:color w:val="000000"/>
          <w:sz w:val="28"/>
        </w:rPr>
        <w:t>
      7. Мемлекеттік корпорацияға және (немесе) өзге көрсетілетін қызметті берушілерге жүгіну тәртібінің сипаттамасы, көрсетілетін қызметті алушының сұрау салуын өңдеудің ұзақтығы, сондай-ақ мемлекеттік қызмет көрсетудің нәтижесін Мемлекеттік корпорациясы арқылы алу процесінің сипаттамасы, оның ұзақтығы:</w:t>
      </w:r>
    </w:p>
    <w:bookmarkEnd w:id="41"/>
    <w:bookmarkStart w:name="z49" w:id="42"/>
    <w:p>
      <w:pPr>
        <w:spacing w:after="0"/>
        <w:ind w:left="0"/>
        <w:jc w:val="both"/>
      </w:pPr>
      <w:r>
        <w:rPr>
          <w:rFonts w:ascii="Times New Roman"/>
          <w:b w:val="false"/>
          <w:i w:val="false"/>
          <w:color w:val="000000"/>
          <w:sz w:val="28"/>
        </w:rPr>
        <w:t xml:space="preserve">
      1) көрсетілетін қызметті алушы немесе оның өкілі Мемлекеттік корпорацияға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ұсынады;</w:t>
      </w:r>
    </w:p>
    <w:bookmarkEnd w:id="42"/>
    <w:bookmarkStart w:name="z50" w:id="43"/>
    <w:p>
      <w:pPr>
        <w:spacing w:after="0"/>
        <w:ind w:left="0"/>
        <w:jc w:val="both"/>
      </w:pPr>
      <w:r>
        <w:rPr>
          <w:rFonts w:ascii="Times New Roman"/>
          <w:b w:val="false"/>
          <w:i w:val="false"/>
          <w:color w:val="000000"/>
          <w:sz w:val="28"/>
        </w:rPr>
        <w:t>
      Рәсімнің (іс-қимылдың) нәтижесі: құжаттар топтамасын ұсыну;</w:t>
      </w:r>
    </w:p>
    <w:bookmarkEnd w:id="43"/>
    <w:bookmarkStart w:name="z51" w:id="44"/>
    <w:p>
      <w:pPr>
        <w:spacing w:after="0"/>
        <w:ind w:left="0"/>
        <w:jc w:val="both"/>
      </w:pPr>
      <w:r>
        <w:rPr>
          <w:rFonts w:ascii="Times New Roman"/>
          <w:b w:val="false"/>
          <w:i w:val="false"/>
          <w:color w:val="000000"/>
          <w:sz w:val="28"/>
        </w:rPr>
        <w:t xml:space="preserve">
      2) Мемлекеттік корпорация қызметкері құжаттарды тіркейді, көрсетілетін қызметті алушыға немесе өкіліне тиісті құжаттардың қабылданғаны туралы қолхат береді, Мемлекеттік корпорация қызметкері көрсетілетін қызметті алушы немесе оның өкілі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қаралған құжаттардың толық топтамасын ұсынбаған жағдайда, өтінішті қабылдаудан бас тартады,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 (жиырма минуттан аспайды);</w:t>
      </w:r>
    </w:p>
    <w:bookmarkEnd w:id="44"/>
    <w:bookmarkStart w:name="z52" w:id="45"/>
    <w:p>
      <w:pPr>
        <w:spacing w:after="0"/>
        <w:ind w:left="0"/>
        <w:jc w:val="both"/>
      </w:pPr>
      <w:r>
        <w:rPr>
          <w:rFonts w:ascii="Times New Roman"/>
          <w:b w:val="false"/>
          <w:i w:val="false"/>
          <w:color w:val="000000"/>
          <w:sz w:val="28"/>
        </w:rPr>
        <w:t>
      Рәсімнің (іс-қимылдың) нәтижесі: құжаттарды қабылдау немесе қабылдаудан бас тарту туралы қолхатты көрсетілетін қызметті алушыға немесе оның өкіліне беру;</w:t>
      </w:r>
    </w:p>
    <w:bookmarkEnd w:id="45"/>
    <w:bookmarkStart w:name="z53" w:id="46"/>
    <w:p>
      <w:pPr>
        <w:spacing w:after="0"/>
        <w:ind w:left="0"/>
        <w:jc w:val="both"/>
      </w:pPr>
      <w:r>
        <w:rPr>
          <w:rFonts w:ascii="Times New Roman"/>
          <w:b w:val="false"/>
          <w:i w:val="false"/>
          <w:color w:val="000000"/>
          <w:sz w:val="28"/>
        </w:rPr>
        <w:t>
      3) Мемлекеттік корпорацияның жинақтау бөлімінің қызметкері құжаттарды көрсетілетін қызметті берушіге жолдайды (бір жұмыс күні ішінде, құжаттарды қабылдау күні мемлекеттік қызмет көрсету мерзіміне кірмейді).</w:t>
      </w:r>
    </w:p>
    <w:bookmarkEnd w:id="46"/>
    <w:bookmarkStart w:name="z54" w:id="47"/>
    <w:p>
      <w:pPr>
        <w:spacing w:after="0"/>
        <w:ind w:left="0"/>
        <w:jc w:val="both"/>
      </w:pPr>
      <w:r>
        <w:rPr>
          <w:rFonts w:ascii="Times New Roman"/>
          <w:b w:val="false"/>
          <w:i w:val="false"/>
          <w:color w:val="000000"/>
          <w:sz w:val="28"/>
        </w:rPr>
        <w:t>
      Рәсімнің (іс-қимылдың) нәтижесі: құжаттарды көрсетілетін қызметті берушіге жолдау;</w:t>
      </w:r>
    </w:p>
    <w:bookmarkEnd w:id="47"/>
    <w:bookmarkStart w:name="z55" w:id="48"/>
    <w:p>
      <w:pPr>
        <w:spacing w:after="0"/>
        <w:ind w:left="0"/>
        <w:jc w:val="both"/>
      </w:pPr>
      <w:r>
        <w:rPr>
          <w:rFonts w:ascii="Times New Roman"/>
          <w:b w:val="false"/>
          <w:i w:val="false"/>
          <w:color w:val="000000"/>
          <w:sz w:val="28"/>
        </w:rPr>
        <w:t>
      4) көрсетілетін қызметті берушінің кеңсе қызметкері құжаттарды тіркейді және көрсетілетін қызметті берушінің басшысына ұсынады (отыз минуттан аспайды).</w:t>
      </w:r>
    </w:p>
    <w:bookmarkEnd w:id="48"/>
    <w:bookmarkStart w:name="z56" w:id="49"/>
    <w:p>
      <w:pPr>
        <w:spacing w:after="0"/>
        <w:ind w:left="0"/>
        <w:jc w:val="both"/>
      </w:pPr>
      <w:r>
        <w:rPr>
          <w:rFonts w:ascii="Times New Roman"/>
          <w:b w:val="false"/>
          <w:i w:val="false"/>
          <w:color w:val="000000"/>
          <w:sz w:val="28"/>
        </w:rPr>
        <w:t>
      Рәсімнің (іс-қимылдың) нәтижесі: құжаттарды тіркеу және көрсетілетін қызметті берушінің басшысына ұсыну;</w:t>
      </w:r>
    </w:p>
    <w:bookmarkEnd w:id="49"/>
    <w:bookmarkStart w:name="z57" w:id="50"/>
    <w:p>
      <w:pPr>
        <w:spacing w:after="0"/>
        <w:ind w:left="0"/>
        <w:jc w:val="both"/>
      </w:pPr>
      <w:r>
        <w:rPr>
          <w:rFonts w:ascii="Times New Roman"/>
          <w:b w:val="false"/>
          <w:i w:val="false"/>
          <w:color w:val="000000"/>
          <w:sz w:val="28"/>
        </w:rPr>
        <w:t xml:space="preserve">
      5) көрсетілетін қызметті берушінің басшысы құжаттарды қарайды және жауапты орындаушыны анықтайды (бір сағаттан аспайды). </w:t>
      </w:r>
    </w:p>
    <w:bookmarkEnd w:id="50"/>
    <w:bookmarkStart w:name="z58" w:id="51"/>
    <w:p>
      <w:pPr>
        <w:spacing w:after="0"/>
        <w:ind w:left="0"/>
        <w:jc w:val="both"/>
      </w:pPr>
      <w:r>
        <w:rPr>
          <w:rFonts w:ascii="Times New Roman"/>
          <w:b w:val="false"/>
          <w:i w:val="false"/>
          <w:color w:val="000000"/>
          <w:sz w:val="28"/>
        </w:rPr>
        <w:t xml:space="preserve">
      Рәсімнің (іс-қимылдың) нәтижесі: құжаттарды көрсетілетін қызметті берушінің орындаушысына жолдау; </w:t>
      </w:r>
    </w:p>
    <w:bookmarkEnd w:id="51"/>
    <w:bookmarkStart w:name="z59" w:id="52"/>
    <w:p>
      <w:pPr>
        <w:spacing w:after="0"/>
        <w:ind w:left="0"/>
        <w:jc w:val="both"/>
      </w:pPr>
      <w:r>
        <w:rPr>
          <w:rFonts w:ascii="Times New Roman"/>
          <w:b w:val="false"/>
          <w:i w:val="false"/>
          <w:color w:val="000000"/>
          <w:sz w:val="28"/>
        </w:rPr>
        <w:t xml:space="preserve">
      6) көрсетілетін қызметті берушінің орындаушысы көрсетілетін қызметті алушының құжаттарын қарайды, ұсынылған құжаттардың дұрыстығын тексереді, қаржы қаражатының қажеттілігін есептеуді жүргізеді және комиссияның қарауына ұсынады. </w:t>
      </w:r>
    </w:p>
    <w:bookmarkEnd w:id="52"/>
    <w:bookmarkStart w:name="z60" w:id="53"/>
    <w:p>
      <w:pPr>
        <w:spacing w:after="0"/>
        <w:ind w:left="0"/>
        <w:jc w:val="both"/>
      </w:pPr>
      <w:r>
        <w:rPr>
          <w:rFonts w:ascii="Times New Roman"/>
          <w:b w:val="false"/>
          <w:i w:val="false"/>
          <w:color w:val="000000"/>
          <w:sz w:val="28"/>
        </w:rPr>
        <w:t xml:space="preserve">
      маман осы Қағидалардың 8-тармағында көрсетілген құжаттар топтамасын және (немесе) оларда қамтылған деректерді (мәліметтерді) дұрыс және (немесе) толық ұсынбаған, сонымен қатар маман Заңның 18-бабы </w:t>
      </w:r>
      <w:r>
        <w:rPr>
          <w:rFonts w:ascii="Times New Roman"/>
          <w:b w:val="false"/>
          <w:i w:val="false"/>
          <w:color w:val="000000"/>
          <w:sz w:val="28"/>
        </w:rPr>
        <w:t>8-тармағының</w:t>
      </w:r>
      <w:r>
        <w:rPr>
          <w:rFonts w:ascii="Times New Roman"/>
          <w:b w:val="false"/>
          <w:i w:val="false"/>
          <w:color w:val="000000"/>
          <w:sz w:val="28"/>
        </w:rPr>
        <w:t xml:space="preserve"> талаптарына сәйкес келмеген жағдайда көрсетілетін қызметті берушінің орындаушысы әлеуметтік қолдау шараларын ұсынудан бас тартады (үш жұмыс күні ішінде);</w:t>
      </w:r>
    </w:p>
    <w:bookmarkEnd w:id="53"/>
    <w:bookmarkStart w:name="z61" w:id="54"/>
    <w:p>
      <w:pPr>
        <w:spacing w:after="0"/>
        <w:ind w:left="0"/>
        <w:jc w:val="both"/>
      </w:pPr>
      <w:r>
        <w:rPr>
          <w:rFonts w:ascii="Times New Roman"/>
          <w:b w:val="false"/>
          <w:i w:val="false"/>
          <w:color w:val="000000"/>
          <w:sz w:val="28"/>
        </w:rPr>
        <w:t>
      Рәсімнің (іс-қимылдың) нәтижесі: құжаттарды комиссия қарауына ұсыну немесе көрсетілетін қызметті алушы немесе оның өкіліне әлеуметтік қолдау шараларын көрсетуден бас тартылу себептерін көрсете отырып жазбаша бас тартуды Мемлекеттік корпорация арқылы ұсыну;</w:t>
      </w:r>
    </w:p>
    <w:bookmarkEnd w:id="54"/>
    <w:bookmarkStart w:name="z62" w:id="55"/>
    <w:p>
      <w:pPr>
        <w:spacing w:after="0"/>
        <w:ind w:left="0"/>
        <w:jc w:val="both"/>
      </w:pPr>
      <w:r>
        <w:rPr>
          <w:rFonts w:ascii="Times New Roman"/>
          <w:b w:val="false"/>
          <w:i w:val="false"/>
          <w:color w:val="000000"/>
          <w:sz w:val="28"/>
        </w:rPr>
        <w:t xml:space="preserve">
      7) комиссия құжаттарды қарайды, көрсетілетін қызметті берушіге әлеуметтік қолдау шараларын ұсынуға немесе бас тартуға ұсыным жасайды (жеті жұмыс күні ішінде). </w:t>
      </w:r>
    </w:p>
    <w:bookmarkEnd w:id="55"/>
    <w:bookmarkStart w:name="z63" w:id="56"/>
    <w:p>
      <w:pPr>
        <w:spacing w:after="0"/>
        <w:ind w:left="0"/>
        <w:jc w:val="both"/>
      </w:pPr>
      <w:r>
        <w:rPr>
          <w:rFonts w:ascii="Times New Roman"/>
          <w:b w:val="false"/>
          <w:i w:val="false"/>
          <w:color w:val="000000"/>
          <w:sz w:val="28"/>
        </w:rPr>
        <w:t>
      Рәсімнің (іс-қимылдың) нәтижесі: ұсынымды көрсетілетін қызметті берушіге жолдау;</w:t>
      </w:r>
    </w:p>
    <w:bookmarkEnd w:id="56"/>
    <w:bookmarkStart w:name="z64" w:id="57"/>
    <w:p>
      <w:pPr>
        <w:spacing w:after="0"/>
        <w:ind w:left="0"/>
        <w:jc w:val="both"/>
      </w:pPr>
      <w:r>
        <w:rPr>
          <w:rFonts w:ascii="Times New Roman"/>
          <w:b w:val="false"/>
          <w:i w:val="false"/>
          <w:color w:val="000000"/>
          <w:sz w:val="28"/>
        </w:rPr>
        <w:t>
      8) комиссиямен әлеуметтік қолдау шараларын көрсетуден бас тарту жөнінде шешім қабылданған жағдайда көрсетілетін қызметті берушінің орындаушысы көрсетілетін қызметті алушыға немесе оның өкіліне бас тарту туралы дәлелді жауапты жолдайды (үш жұмыс күні ішінде);</w:t>
      </w:r>
    </w:p>
    <w:bookmarkEnd w:id="57"/>
    <w:bookmarkStart w:name="z65" w:id="58"/>
    <w:p>
      <w:pPr>
        <w:spacing w:after="0"/>
        <w:ind w:left="0"/>
        <w:jc w:val="both"/>
      </w:pPr>
      <w:r>
        <w:rPr>
          <w:rFonts w:ascii="Times New Roman"/>
          <w:b w:val="false"/>
          <w:i w:val="false"/>
          <w:color w:val="000000"/>
          <w:sz w:val="28"/>
        </w:rPr>
        <w:t>
      комиссия әлеуметтік қолдау шараларын көрсетуге ұсыным жасаған жағдайда, көрсетілетін қызметті берушінің орындаушысы қаулы қабылдайды (жеті жұмыс күні ішінде);</w:t>
      </w:r>
    </w:p>
    <w:bookmarkEnd w:id="58"/>
    <w:bookmarkStart w:name="z66" w:id="59"/>
    <w:p>
      <w:pPr>
        <w:spacing w:after="0"/>
        <w:ind w:left="0"/>
        <w:jc w:val="both"/>
      </w:pPr>
      <w:r>
        <w:rPr>
          <w:rFonts w:ascii="Times New Roman"/>
          <w:b w:val="false"/>
          <w:i w:val="false"/>
          <w:color w:val="000000"/>
          <w:sz w:val="28"/>
        </w:rPr>
        <w:t xml:space="preserve">
      Рәсімнің (іс-қимылдың) нәтижесі: қаулы қабылдау және көрсетілетін қызметті алушыға немесе оның өкіліне қаулы көшірмесін немесе бас тарту туралы дәлелді жауапты Мемлекеттік корпорация арқылы жолдау; </w:t>
      </w:r>
    </w:p>
    <w:bookmarkEnd w:id="59"/>
    <w:bookmarkStart w:name="z67" w:id="60"/>
    <w:p>
      <w:pPr>
        <w:spacing w:after="0"/>
        <w:ind w:left="0"/>
        <w:jc w:val="both"/>
      </w:pPr>
      <w:r>
        <w:rPr>
          <w:rFonts w:ascii="Times New Roman"/>
          <w:b w:val="false"/>
          <w:i w:val="false"/>
          <w:color w:val="000000"/>
          <w:sz w:val="28"/>
        </w:rPr>
        <w:t>
      9) қаулы қабылданғаннан кейін көрсетілетін қызметті беруші, сенім білдірілген өкіл (агент) және көрсетілетін қызметті алушы арасында келісім жасалады (бес жұмыс күні ішінде).</w:t>
      </w:r>
    </w:p>
    <w:bookmarkEnd w:id="60"/>
    <w:bookmarkStart w:name="z68" w:id="61"/>
    <w:p>
      <w:pPr>
        <w:spacing w:after="0"/>
        <w:ind w:left="0"/>
        <w:jc w:val="both"/>
      </w:pPr>
      <w:r>
        <w:rPr>
          <w:rFonts w:ascii="Times New Roman"/>
          <w:b w:val="false"/>
          <w:i w:val="false"/>
          <w:color w:val="000000"/>
          <w:sz w:val="28"/>
        </w:rPr>
        <w:t>
      Рәсімнің (іс-қимылдың) нәтижесі: көрсетілетін қызметті беруші, сенім білдірілген өкіл (агент) және көрсетілетін қызметті алушы арасында келісім жасау;</w:t>
      </w:r>
    </w:p>
    <w:bookmarkEnd w:id="61"/>
    <w:bookmarkStart w:name="z69" w:id="62"/>
    <w:p>
      <w:pPr>
        <w:spacing w:after="0"/>
        <w:ind w:left="0"/>
        <w:jc w:val="both"/>
      </w:pPr>
      <w:r>
        <w:rPr>
          <w:rFonts w:ascii="Times New Roman"/>
          <w:b w:val="false"/>
          <w:i w:val="false"/>
          <w:color w:val="000000"/>
          <w:sz w:val="28"/>
        </w:rPr>
        <w:t>
      10) келісім жасалғаннан кейін көрсетілетін қызметті беруші көтерме жәрдемақы сомасын көрсетілетін қызметті алушының жеке есеп шотына аударады (бес жұмыс күні ішінде).</w:t>
      </w:r>
    </w:p>
    <w:bookmarkEnd w:id="62"/>
    <w:bookmarkStart w:name="z70" w:id="63"/>
    <w:p>
      <w:pPr>
        <w:spacing w:after="0"/>
        <w:ind w:left="0"/>
        <w:jc w:val="both"/>
      </w:pPr>
      <w:r>
        <w:rPr>
          <w:rFonts w:ascii="Times New Roman"/>
          <w:b w:val="false"/>
          <w:i w:val="false"/>
          <w:color w:val="000000"/>
          <w:sz w:val="28"/>
        </w:rPr>
        <w:t>
      Рәсімнің (іс-қимылдың) нәтижесі: көтерме жәрдемақы сомасын көрсетілетін қызметті алушының жеке есеп шотына аудару;</w:t>
      </w:r>
    </w:p>
    <w:bookmarkEnd w:id="63"/>
    <w:bookmarkStart w:name="z71" w:id="64"/>
    <w:p>
      <w:pPr>
        <w:spacing w:after="0"/>
        <w:ind w:left="0"/>
        <w:jc w:val="both"/>
      </w:pPr>
      <w:r>
        <w:rPr>
          <w:rFonts w:ascii="Times New Roman"/>
          <w:b w:val="false"/>
          <w:i w:val="false"/>
          <w:color w:val="000000"/>
          <w:sz w:val="28"/>
        </w:rPr>
        <w:t>
      11) Сенім білдірілген өкіл (Агент) көрсетілетін қызметті алушыға тұрғын үй сатып алуға немесе салуға бюджеттік кредит ұсынады (жиырма бес жұмыс күні ішінде).</w:t>
      </w:r>
    </w:p>
    <w:bookmarkEnd w:id="64"/>
    <w:bookmarkStart w:name="z72" w:id="65"/>
    <w:p>
      <w:pPr>
        <w:spacing w:after="0"/>
        <w:ind w:left="0"/>
        <w:jc w:val="both"/>
      </w:pPr>
      <w:r>
        <w:rPr>
          <w:rFonts w:ascii="Times New Roman"/>
          <w:b w:val="false"/>
          <w:i w:val="false"/>
          <w:color w:val="000000"/>
          <w:sz w:val="28"/>
        </w:rPr>
        <w:t>
      Рәсімнің (іс-қимылдың) нәтижесі: тұрғын үй сатып алуға немесе салуға бюджеттік кредит ұсыну;</w:t>
      </w:r>
    </w:p>
    <w:bookmarkEnd w:id="65"/>
    <w:bookmarkStart w:name="z73" w:id="66"/>
    <w:p>
      <w:pPr>
        <w:spacing w:after="0"/>
        <w:ind w:left="0"/>
        <w:jc w:val="left"/>
      </w:pPr>
      <w:r>
        <w:rPr>
          <w:rFonts w:ascii="Times New Roman"/>
          <w:b/>
          <w:i w:val="false"/>
          <w:color w:val="000000"/>
        </w:rPr>
        <w:t xml:space="preserve"> 4. Мемлекеттік қызмет көрсету процесінде көрсетілетін қызметті берушінің құрылымдық бөлімшелері (қызметкерлері) мен өзге ұйымдардың өзара іс-қимыл тәртібінің сипаттамасы</w:t>
      </w:r>
    </w:p>
    <w:bookmarkEnd w:id="66"/>
    <w:bookmarkStart w:name="z74" w:id="67"/>
    <w:p>
      <w:pPr>
        <w:spacing w:after="0"/>
        <w:ind w:left="0"/>
        <w:jc w:val="both"/>
      </w:pPr>
      <w:r>
        <w:rPr>
          <w:rFonts w:ascii="Times New Roman"/>
          <w:b w:val="false"/>
          <w:i w:val="false"/>
          <w:color w:val="000000"/>
          <w:sz w:val="28"/>
        </w:rPr>
        <w:t>
      8. Мемлекеттік қызмет көрсету процесіне қатысатын көрсетілетін қызметті берушінің құрылымдық бөлімшелері (қызметкерлері) мен өзге ұйымдардың тізбесі:</w:t>
      </w:r>
    </w:p>
    <w:bookmarkEnd w:id="67"/>
    <w:bookmarkStart w:name="z75" w:id="68"/>
    <w:p>
      <w:pPr>
        <w:spacing w:after="0"/>
        <w:ind w:left="0"/>
        <w:jc w:val="both"/>
      </w:pPr>
      <w:r>
        <w:rPr>
          <w:rFonts w:ascii="Times New Roman"/>
          <w:b w:val="false"/>
          <w:i w:val="false"/>
          <w:color w:val="000000"/>
          <w:sz w:val="28"/>
        </w:rPr>
        <w:t>
      1) Мемлекеттік корпорация қызметкері;</w:t>
      </w:r>
    </w:p>
    <w:bookmarkEnd w:id="68"/>
    <w:bookmarkStart w:name="z76" w:id="69"/>
    <w:p>
      <w:pPr>
        <w:spacing w:after="0"/>
        <w:ind w:left="0"/>
        <w:jc w:val="both"/>
      </w:pPr>
      <w:r>
        <w:rPr>
          <w:rFonts w:ascii="Times New Roman"/>
          <w:b w:val="false"/>
          <w:i w:val="false"/>
          <w:color w:val="000000"/>
          <w:sz w:val="28"/>
        </w:rPr>
        <w:t xml:space="preserve">
      2) Мемлекеттік корпорацияның жинақтау бөлімінің қызметкері; </w:t>
      </w:r>
    </w:p>
    <w:bookmarkEnd w:id="69"/>
    <w:bookmarkStart w:name="z77" w:id="70"/>
    <w:p>
      <w:pPr>
        <w:spacing w:after="0"/>
        <w:ind w:left="0"/>
        <w:jc w:val="both"/>
      </w:pPr>
      <w:r>
        <w:rPr>
          <w:rFonts w:ascii="Times New Roman"/>
          <w:b w:val="false"/>
          <w:i w:val="false"/>
          <w:color w:val="000000"/>
          <w:sz w:val="28"/>
        </w:rPr>
        <w:t>
      3) көрсетілетін қызметті берушінің кеңсе қызметкері;</w:t>
      </w:r>
    </w:p>
    <w:bookmarkEnd w:id="70"/>
    <w:bookmarkStart w:name="z78" w:id="71"/>
    <w:p>
      <w:pPr>
        <w:spacing w:after="0"/>
        <w:ind w:left="0"/>
        <w:jc w:val="both"/>
      </w:pPr>
      <w:r>
        <w:rPr>
          <w:rFonts w:ascii="Times New Roman"/>
          <w:b w:val="false"/>
          <w:i w:val="false"/>
          <w:color w:val="000000"/>
          <w:sz w:val="28"/>
        </w:rPr>
        <w:t xml:space="preserve">
      4) көрсетілетін қызметті берушінің басшысы; </w:t>
      </w:r>
    </w:p>
    <w:bookmarkEnd w:id="71"/>
    <w:bookmarkStart w:name="z79" w:id="72"/>
    <w:p>
      <w:pPr>
        <w:spacing w:after="0"/>
        <w:ind w:left="0"/>
        <w:jc w:val="both"/>
      </w:pPr>
      <w:r>
        <w:rPr>
          <w:rFonts w:ascii="Times New Roman"/>
          <w:b w:val="false"/>
          <w:i w:val="false"/>
          <w:color w:val="000000"/>
          <w:sz w:val="28"/>
        </w:rPr>
        <w:t>
      5) көрсетілетін қызметті берушінің орындаушысы;</w:t>
      </w:r>
    </w:p>
    <w:bookmarkEnd w:id="72"/>
    <w:bookmarkStart w:name="z80" w:id="73"/>
    <w:p>
      <w:pPr>
        <w:spacing w:after="0"/>
        <w:ind w:left="0"/>
        <w:jc w:val="both"/>
      </w:pPr>
      <w:r>
        <w:rPr>
          <w:rFonts w:ascii="Times New Roman"/>
          <w:b w:val="false"/>
          <w:i w:val="false"/>
          <w:color w:val="000000"/>
          <w:sz w:val="28"/>
        </w:rPr>
        <w:t>
      6) комиссия.</w:t>
      </w:r>
    </w:p>
    <w:bookmarkEnd w:id="73"/>
    <w:bookmarkStart w:name="z81" w:id="74"/>
    <w:p>
      <w:pPr>
        <w:spacing w:after="0"/>
        <w:ind w:left="0"/>
        <w:jc w:val="both"/>
      </w:pPr>
      <w:r>
        <w:rPr>
          <w:rFonts w:ascii="Times New Roman"/>
          <w:b w:val="false"/>
          <w:i w:val="false"/>
          <w:color w:val="000000"/>
          <w:sz w:val="28"/>
        </w:rPr>
        <w:t xml:space="preserve">
      9. Мемлекеттік қызмет көрсету процесінде көрсетілетін қызметті берушінің құрылымдық бөлімшелерінің (қызметкерлерінің) рәсімдері (іс-қимылдары), өзара іс-қимыл тәртібі реттілігінің толық сипаттамасы, сондай-ақ өзге де көрсетілетін қызметті берушілер және (немесе) Мемлекеттік корпорациямен өзара іс-қимыл тәртібінің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bookmarkEnd w:id="74"/>
    <w:bookmarkStart w:name="z82" w:id="75"/>
    <w:p>
      <w:pPr>
        <w:spacing w:after="0"/>
        <w:ind w:left="0"/>
        <w:jc w:val="both"/>
      </w:pPr>
      <w:r>
        <w:rPr>
          <w:rFonts w:ascii="Times New Roman"/>
          <w:b w:val="false"/>
          <w:i w:val="false"/>
          <w:color w:val="000000"/>
          <w:sz w:val="28"/>
        </w:rPr>
        <w:t>
      Мемлекеттік қызмет көрсетудің бизнес-процестерінің анықталығы "Қызылорда облысының ауыл шаруашылығы басқармасы" мемлекеттік мекемесінің, Қызылорда облысы әкімдігінің және Қызылорда қаласы мен аудан әкімдіктерінің ресми интернет-ресурстарында орналастырылады.</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мемлекеттiк көрсетілетін қызмет регламентіне 1-қосымша </w:t>
            </w:r>
          </w:p>
        </w:tc>
      </w:tr>
    </w:tbl>
    <w:bookmarkStart w:name="z84" w:id="76"/>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76"/>
    <w:bookmarkStart w:name="z85" w:id="77"/>
    <w:p>
      <w:pPr>
        <w:spacing w:after="0"/>
        <w:ind w:left="0"/>
        <w:jc w:val="both"/>
      </w:pPr>
      <w:r>
        <w:rPr>
          <w:rFonts w:ascii="Times New Roman"/>
          <w:b w:val="false"/>
          <w:i w:val="false"/>
          <w:color w:val="000000"/>
          <w:sz w:val="28"/>
        </w:rPr>
        <w:t>
      Көрсетілетін қызметті алушы көрсетілетін қызметті беруші жүгінген кезде:</w:t>
      </w:r>
    </w:p>
    <w:bookmarkEnd w:id="77"/>
    <w:bookmarkStart w:name="z86" w:id="78"/>
    <w:p>
      <w:pPr>
        <w:spacing w:after="0"/>
        <w:ind w:left="0"/>
        <w:jc w:val="both"/>
      </w:pPr>
      <w:r>
        <w:rPr>
          <w:rFonts w:ascii="Times New Roman"/>
          <w:b w:val="false"/>
          <w:i w:val="false"/>
          <w:color w:val="000000"/>
          <w:sz w:val="28"/>
        </w:rPr>
        <w:t xml:space="preserve">
      </w:t>
      </w:r>
    </w:p>
    <w:bookmarkEnd w:id="78"/>
    <w:p>
      <w:pPr>
        <w:spacing w:after="0"/>
        <w:ind w:left="0"/>
        <w:jc w:val="both"/>
      </w:pPr>
      <w:r>
        <w:drawing>
          <wp:inline distT="0" distB="0" distL="0" distR="0">
            <wp:extent cx="7810500" cy="438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38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7" w:id="79"/>
    <w:p>
      <w:pPr>
        <w:spacing w:after="0"/>
        <w:ind w:left="0"/>
        <w:jc w:val="both"/>
      </w:pPr>
      <w:r>
        <w:rPr>
          <w:rFonts w:ascii="Times New Roman"/>
          <w:b w:val="false"/>
          <w:i w:val="false"/>
          <w:color w:val="000000"/>
          <w:sz w:val="28"/>
        </w:rPr>
        <w:t>
      Кестенің жалғасы</w:t>
      </w:r>
    </w:p>
    <w:bookmarkEnd w:id="79"/>
    <w:bookmarkStart w:name="z88" w:id="80"/>
    <w:p>
      <w:pPr>
        <w:spacing w:after="0"/>
        <w:ind w:left="0"/>
        <w:jc w:val="both"/>
      </w:pPr>
      <w:r>
        <w:rPr>
          <w:rFonts w:ascii="Times New Roman"/>
          <w:b w:val="false"/>
          <w:i w:val="false"/>
          <w:color w:val="000000"/>
          <w:sz w:val="28"/>
        </w:rPr>
        <w:t xml:space="preserve">
      </w:t>
      </w:r>
    </w:p>
    <w:bookmarkEnd w:id="80"/>
    <w:p>
      <w:pPr>
        <w:spacing w:after="0"/>
        <w:ind w:left="0"/>
        <w:jc w:val="both"/>
      </w:pPr>
      <w:r>
        <w:drawing>
          <wp:inline distT="0" distB="0" distL="0" distR="0">
            <wp:extent cx="7810500" cy="535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35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мемлекеттiк көрсетілетін қызмет регламентіне 2-қосымша </w:t>
            </w:r>
          </w:p>
        </w:tc>
      </w:tr>
    </w:tbl>
    <w:bookmarkStart w:name="z90" w:id="81"/>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81"/>
    <w:bookmarkStart w:name="z91" w:id="82"/>
    <w:p>
      <w:pPr>
        <w:spacing w:after="0"/>
        <w:ind w:left="0"/>
        <w:jc w:val="both"/>
      </w:pPr>
      <w:r>
        <w:rPr>
          <w:rFonts w:ascii="Times New Roman"/>
          <w:b w:val="false"/>
          <w:i w:val="false"/>
          <w:color w:val="000000"/>
          <w:sz w:val="28"/>
        </w:rPr>
        <w:t xml:space="preserve">
      Көрсетілетін қызметті алушы не оның өкілі Мемлекеттік корпорацияға жүгінген кезде: </w:t>
      </w:r>
    </w:p>
    <w:bookmarkEnd w:id="82"/>
    <w:bookmarkStart w:name="z92" w:id="83"/>
    <w:p>
      <w:pPr>
        <w:spacing w:after="0"/>
        <w:ind w:left="0"/>
        <w:jc w:val="both"/>
      </w:pPr>
      <w:r>
        <w:rPr>
          <w:rFonts w:ascii="Times New Roman"/>
          <w:b w:val="false"/>
          <w:i w:val="false"/>
          <w:color w:val="000000"/>
          <w:sz w:val="28"/>
        </w:rPr>
        <w:t xml:space="preserve">
      </w:t>
      </w:r>
    </w:p>
    <w:bookmarkEnd w:id="83"/>
    <w:p>
      <w:pPr>
        <w:spacing w:after="0"/>
        <w:ind w:left="0"/>
        <w:jc w:val="both"/>
      </w:pPr>
      <w:r>
        <w:drawing>
          <wp:inline distT="0" distB="0" distL="0" distR="0">
            <wp:extent cx="7810500" cy="347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47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3" w:id="84"/>
    <w:p>
      <w:pPr>
        <w:spacing w:after="0"/>
        <w:ind w:left="0"/>
        <w:jc w:val="both"/>
      </w:pPr>
      <w:r>
        <w:rPr>
          <w:rFonts w:ascii="Times New Roman"/>
          <w:b w:val="false"/>
          <w:i w:val="false"/>
          <w:color w:val="000000"/>
          <w:sz w:val="28"/>
        </w:rPr>
        <w:t>
      Кестенің жалғасы</w:t>
      </w:r>
    </w:p>
    <w:bookmarkEnd w:id="84"/>
    <w:bookmarkStart w:name="z94" w:id="85"/>
    <w:p>
      <w:pPr>
        <w:spacing w:after="0"/>
        <w:ind w:left="0"/>
        <w:jc w:val="both"/>
      </w:pPr>
      <w:r>
        <w:rPr>
          <w:rFonts w:ascii="Times New Roman"/>
          <w:b w:val="false"/>
          <w:i w:val="false"/>
          <w:color w:val="000000"/>
          <w:sz w:val="28"/>
        </w:rPr>
        <w:t xml:space="preserve">
      </w:t>
      </w:r>
    </w:p>
    <w:bookmarkEnd w:id="85"/>
    <w:p>
      <w:pPr>
        <w:spacing w:after="0"/>
        <w:ind w:left="0"/>
        <w:jc w:val="both"/>
      </w:pPr>
      <w:r>
        <w:drawing>
          <wp:inline distT="0" distB="0" distL="0" distR="0">
            <wp:extent cx="7810500" cy="427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27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5" w:id="86"/>
    <w:p>
      <w:pPr>
        <w:spacing w:after="0"/>
        <w:ind w:left="0"/>
        <w:jc w:val="both"/>
      </w:pPr>
      <w:r>
        <w:rPr>
          <w:rFonts w:ascii="Times New Roman"/>
          <w:b w:val="false"/>
          <w:i w:val="false"/>
          <w:color w:val="000000"/>
          <w:sz w:val="28"/>
        </w:rPr>
        <w:t xml:space="preserve">
      </w:t>
      </w:r>
    </w:p>
    <w:bookmarkEnd w:id="86"/>
    <w:p>
      <w:pPr>
        <w:spacing w:after="0"/>
        <w:ind w:left="0"/>
        <w:jc w:val="both"/>
      </w:pPr>
      <w:r>
        <w:drawing>
          <wp:inline distT="0" distB="0" distL="0" distR="0">
            <wp:extent cx="7810500" cy="219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219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