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fe4cf" w14:textId="3efe4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ауданының кейбір ауылдарын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Қызылорда облысы әкімдігінің 2018 жылғы 29 наурыздағы № 1079 қаулысы және Қызылорда облыстық мәслихатының 2018 жылғы 29 наурыздағы № 194 шешімі. Қызылорда облысының Әділет департаментінде 2018 жылғы 18 сәуірде № 6258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 комиссиясының 2018 жылғы 7 ақпандағы № 1 қорытындысына сәйкес Қызылорда облысының әкімдігі ҚАУЛЫ ЕТЕДІ және Қызылорда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Шиелі ауданының кейбір ауылдары: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Шиелі ауданының Сұлутөбе ауылдық округінің Бірлестік ауылы "Жаназар батыр" ауылы;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Шиелі ауданының Қоғалы ауылдық округінің Ботабай ауылы "Тұрсынбай датқа" ауылы болып қайта аталсын.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мен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55"/>
        <w:gridCol w:w="4245"/>
      </w:tblGrid>
      <w:tr>
        <w:trPr>
          <w:trHeight w:val="30" w:hRule="atLeast"/>
        </w:trPr>
        <w:tc>
          <w:tcPr>
            <w:tcW w:w="77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кезекті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19-сессиясының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Н. Байқадамов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