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61dda" w14:textId="ef61d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бойынша қоршаған ортаға теріс әсер еткені үшін төлемақы мөлшерлемелері туралы</w:t>
      </w:r>
    </w:p>
    <w:p>
      <w:pPr>
        <w:spacing w:after="0"/>
        <w:ind w:left="0"/>
        <w:jc w:val="both"/>
      </w:pPr>
      <w:r>
        <w:rPr>
          <w:rFonts w:ascii="Times New Roman"/>
          <w:b w:val="false"/>
          <w:i w:val="false"/>
          <w:color w:val="000000"/>
          <w:sz w:val="28"/>
        </w:rPr>
        <w:t>Қызылорда облыстық мәслихатының 2018 жылғы 29 наурыздағы № 188 шешімі. Қызылорда облысының Әділет департаментінде 2018 жылғы 19 сәуірде № 6261 болып тіркелді.</w:t>
      </w:r>
    </w:p>
    <w:p>
      <w:pPr>
        <w:spacing w:after="0"/>
        <w:ind w:left="0"/>
        <w:jc w:val="both"/>
      </w:pPr>
      <w:r>
        <w:rPr>
          <w:rFonts w:ascii="Times New Roman"/>
          <w:b w:val="false"/>
          <w:i w:val="false"/>
          <w:color w:val="ff0000"/>
          <w:sz w:val="28"/>
        </w:rPr>
        <w:t xml:space="preserve">
      Ескерту. Тақырыбы жаңа редакцияда - Қызылорда облыстық мәслихатының 13.12.2022 </w:t>
      </w:r>
      <w:r>
        <w:rPr>
          <w:rFonts w:ascii="Times New Roman"/>
          <w:b w:val="false"/>
          <w:i w:val="false"/>
          <w:color w:val="ff0000"/>
          <w:sz w:val="28"/>
        </w:rPr>
        <w:t>№ 160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8"/>
        </w:rPr>
        <w:t>576-бабына</w:t>
      </w:r>
      <w:r>
        <w:rPr>
          <w:rFonts w:ascii="Times New Roman"/>
          <w:b w:val="false"/>
          <w:i w:val="false"/>
          <w:color w:val="000000"/>
          <w:sz w:val="28"/>
        </w:rPr>
        <w:t xml:space="preserve"> сәйкес Қызылорда облыстық мәслихаты ШЕШІМ ҚАБЫЛДАДЫ:</w:t>
      </w:r>
    </w:p>
    <w:bookmarkStart w:name="z5" w:id="0"/>
    <w:p>
      <w:pPr>
        <w:spacing w:after="0"/>
        <w:ind w:left="0"/>
        <w:jc w:val="both"/>
      </w:pPr>
      <w:r>
        <w:rPr>
          <w:rFonts w:ascii="Times New Roman"/>
          <w:b w:val="false"/>
          <w:i w:val="false"/>
          <w:color w:val="000000"/>
          <w:sz w:val="28"/>
        </w:rPr>
        <w:t xml:space="preserve">
      1. Қызылорда облысы бойынша қоршаған ортаға теріс әсер еткені үшін төлемақы мөлшерлемелері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көтерілсін.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облыстық мәслихатының 13.12.2022 </w:t>
      </w:r>
      <w:r>
        <w:rPr>
          <w:rFonts w:ascii="Times New Roman"/>
          <w:b w:val="false"/>
          <w:i w:val="false"/>
          <w:color w:val="000000"/>
          <w:sz w:val="28"/>
        </w:rPr>
        <w:t>№ 160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2. "Қоршаған ортаға эмиссия үшін төлемақысының мөлшерлемелерін бекіту туралы" Қызылорда облыстық мәслихатының 2017 жылғы 15 наурыздағы </w:t>
      </w:r>
      <w:r>
        <w:rPr>
          <w:rFonts w:ascii="Times New Roman"/>
          <w:b w:val="false"/>
          <w:i w:val="false"/>
          <w:color w:val="000000"/>
          <w:sz w:val="28"/>
        </w:rPr>
        <w:t>№ 108</w:t>
      </w:r>
      <w:r>
        <w:rPr>
          <w:rFonts w:ascii="Times New Roman"/>
          <w:b w:val="false"/>
          <w:i w:val="false"/>
          <w:color w:val="000000"/>
          <w:sz w:val="28"/>
        </w:rPr>
        <w:t xml:space="preserve"> шешімі (нормативтік құқықтық актілерді мемлекеттік тіркеу Тізілімінде 5786 нөмірімен тіркелген, 2017 жылғы 18 сәуірде "Сыр бойы" және "Кызылординские вести" газеттерінде, Қазақстан Республикасы нормативтік құқықтық актілердің эталондық бақылау банкінде 2017 жылы 19 сәуірде жарияланған) күші жойылды деп танылсын.</w:t>
      </w:r>
    </w:p>
    <w:bookmarkEnd w:id="1"/>
    <w:bookmarkStart w:name="z7" w:id="2"/>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p>
          <w:p>
            <w:pPr>
              <w:spacing w:after="20"/>
              <w:ind w:left="20"/>
              <w:jc w:val="both"/>
            </w:pPr>
          </w:p>
          <w:p>
            <w:pPr>
              <w:spacing w:after="20"/>
              <w:ind w:left="20"/>
              <w:jc w:val="both"/>
            </w:pPr>
            <w:r>
              <w:rPr>
                <w:rFonts w:ascii="Times New Roman"/>
                <w:b w:val="false"/>
                <w:i/>
                <w:color w:val="000000"/>
                <w:sz w:val="20"/>
              </w:rPr>
              <w:t>19-сессиясының төрағасы,</w:t>
            </w:r>
          </w:p>
          <w:p>
            <w:pPr>
              <w:spacing w:after="0"/>
              <w:ind w:left="0"/>
              <w:jc w:val="left"/>
            </w:pPr>
          </w:p>
          <w:p>
            <w:pPr>
              <w:spacing w:after="20"/>
              <w:ind w:left="20"/>
              <w:jc w:val="both"/>
            </w:pPr>
            <w:r>
              <w:rPr>
                <w:rFonts w:ascii="Times New Roman"/>
                <w:b w:val="false"/>
                <w:i/>
                <w:color w:val="000000"/>
                <w:sz w:val="20"/>
              </w:rPr>
              <w:t>облыстық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2018 жылғы 29 наурыздағы</w:t>
            </w:r>
            <w:r>
              <w:br/>
            </w:r>
            <w:r>
              <w:rPr>
                <w:rFonts w:ascii="Times New Roman"/>
                <w:b w:val="false"/>
                <w:i w:val="false"/>
                <w:color w:val="000000"/>
                <w:sz w:val="20"/>
              </w:rPr>
              <w:t>№ 188 шешіміне қосымша</w:t>
            </w:r>
          </w:p>
        </w:tc>
      </w:tr>
    </w:tbl>
    <w:bookmarkStart w:name="z19" w:id="3"/>
    <w:p>
      <w:pPr>
        <w:spacing w:after="0"/>
        <w:ind w:left="0"/>
        <w:jc w:val="left"/>
      </w:pPr>
      <w:r>
        <w:rPr>
          <w:rFonts w:ascii="Times New Roman"/>
          <w:b/>
          <w:i w:val="false"/>
          <w:color w:val="000000"/>
        </w:rPr>
        <w:t xml:space="preserve"> Қызылорда облысы бойынша қоршаған ортаға теріс әсер еткені үшін төлемақы мөлшерлемелері</w:t>
      </w:r>
    </w:p>
    <w:bookmarkEnd w:id="3"/>
    <w:p>
      <w:pPr>
        <w:spacing w:after="0"/>
        <w:ind w:left="0"/>
        <w:jc w:val="both"/>
      </w:pPr>
      <w:r>
        <w:rPr>
          <w:rFonts w:ascii="Times New Roman"/>
          <w:b w:val="false"/>
          <w:i w:val="false"/>
          <w:color w:val="ff0000"/>
          <w:sz w:val="28"/>
        </w:rPr>
        <w:t xml:space="preserve">
      Ескерту. Қосымша жаңа редакцияда - Қызылорда облыстық мәслихатының 13.12.2022 </w:t>
      </w:r>
      <w:r>
        <w:rPr>
          <w:rFonts w:ascii="Times New Roman"/>
          <w:b w:val="false"/>
          <w:i w:val="false"/>
          <w:color w:val="ff0000"/>
          <w:sz w:val="28"/>
        </w:rPr>
        <w:t>№ 160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0" w:id="4"/>
    <w:p>
      <w:pPr>
        <w:spacing w:after="0"/>
        <w:ind w:left="0"/>
        <w:jc w:val="both"/>
      </w:pPr>
      <w:r>
        <w:rPr>
          <w:rFonts w:ascii="Times New Roman"/>
          <w:b w:val="false"/>
          <w:i w:val="false"/>
          <w:color w:val="000000"/>
          <w:sz w:val="28"/>
        </w:rPr>
        <w:t>
      1. Стационарлық көздерден ластаушы заттардың шығарындылары үшін төлемақы мөлшерлемелері мыналарды құрайды: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үшін төлемақы мөлшерлемелері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оксидтері (SOx)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оксидтері (NOx)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және күл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сутек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монооксиді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тотықтары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Алтывалентті хром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тотықтары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w:t>
            </w:r>
          </w:p>
        </w:tc>
      </w:tr>
    </w:tbl>
    <w:bookmarkStart w:name="z21" w:id="5"/>
    <w:p>
      <w:pPr>
        <w:spacing w:after="0"/>
        <w:ind w:left="0"/>
        <w:jc w:val="both"/>
      </w:pPr>
      <w:r>
        <w:rPr>
          <w:rFonts w:ascii="Times New Roman"/>
          <w:b w:val="false"/>
          <w:i w:val="false"/>
          <w:color w:val="000000"/>
          <w:sz w:val="28"/>
        </w:rPr>
        <w:t>
      2. Жылжымалы көздерден атмосфералық ауаға ластаушы заттарды шығарғаны үшін төлемақы мөлшерлемелері мыналарды құрайды: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отынның 1 тоннасы үшін мөлшерлеме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Этилденбеген бензин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сығылған газ, керосин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bl>
    <w:bookmarkStart w:name="z22" w:id="6"/>
    <w:p>
      <w:pPr>
        <w:spacing w:after="0"/>
        <w:ind w:left="0"/>
        <w:jc w:val="both"/>
      </w:pPr>
      <w:r>
        <w:rPr>
          <w:rFonts w:ascii="Times New Roman"/>
          <w:b w:val="false"/>
          <w:i w:val="false"/>
          <w:color w:val="000000"/>
          <w:sz w:val="28"/>
        </w:rPr>
        <w:t>
      3. Ластаушы заттардың төгінділері үшін төлемақы мөлшерлемелері мыналарды құрайды: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Оттегіні биологиялық қажеттілік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аммоний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(анион)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беткі белсенді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 (анион)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bookmarkStart w:name="z23" w:id="7"/>
    <w:p>
      <w:pPr>
        <w:spacing w:after="0"/>
        <w:ind w:left="0"/>
        <w:jc w:val="both"/>
      </w:pPr>
      <w:r>
        <w:rPr>
          <w:rFonts w:ascii="Times New Roman"/>
          <w:b w:val="false"/>
          <w:i w:val="false"/>
          <w:color w:val="000000"/>
          <w:sz w:val="28"/>
        </w:rPr>
        <w:t>
      4. Өндіріс пен тұтыну қалдықтарын көмгені үшін төлемақы мөлшерлемелері мыналарды құрайды: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гигабеккерель үшін (Гбк)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Өндіріспен тұтыну қалдықтарын полигондарда, жинақтағыштарда және арнайы бөлінген орындарда көмгені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1.2-жолында көрсетілген қалдықтарды қоспағанда, төлемақыны есептеу мақсаттары үшін қауіптілік қасиеттері ескерілетін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Төлемақыны есептеу мақсаттары үшін қауіптілік қасиеттері ескерілмейтін қалдықтардың жекелеген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(қатты тұрмыстық қалдықтар, кәріздік тазарту құрылыстарыныңт ұнбасы)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өнеркәсібінің және карьерлерді игеру қалдықтары (мұнаймен табиғи газды өндіруден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Аршынды жыныстар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Жанасқан тау жыныстары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Шлактар, шламдар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пайдалы қазбалар бар кенді, концентраттарды, агломераттарды және шекем тастарды қайта өңдеу, қорытпалармен металдар өндірісі кезінде металлургиялық қайта жасауда түзілетін шлактар, шламдар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мен күл шлактары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өндірісінің қалдықтары, оның ішінде қи, құссаңғырығы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альфа-радиоактивті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бета-радиоактивті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Шынақты радиоактивті көздер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