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c8b1" w14:textId="004c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Қызылорда облыстық мәслихатының 2017 жылғы 12 желтоқсандағы № 157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1 маусымдағы № 202 шешімі. Қызылорда облысының Әділет департаментінде 2018 жылғы 4 маусымда № 6302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облыстық бюджет туралы" Қызылорда облыстық мәслихатының 2017 жылғы 12 желтоқсандағы </w:t>
      </w:r>
      <w:r>
        <w:rPr>
          <w:rFonts w:ascii="Times New Roman"/>
          <w:b w:val="false"/>
          <w:i w:val="false"/>
          <w:color w:val="000000"/>
          <w:sz w:val="28"/>
        </w:rPr>
        <w:t>№ 157</w:t>
      </w:r>
      <w:r>
        <w:rPr>
          <w:rFonts w:ascii="Times New Roman"/>
          <w:b w:val="false"/>
          <w:i w:val="false"/>
          <w:color w:val="000000"/>
          <w:sz w:val="28"/>
        </w:rPr>
        <w:t xml:space="preserve"> шешіміне (нормативтік құқықтық актілерді мемлекеттік тіркеу Тізілімінде 6074 нөмірімен тіркелген, 2017 жылғы 27 желтоқсанда Қазақстан Республикасының нормативтік-құқықтық актілерінің электрондық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облыстық бюджет тиісінше 1, 2 және 3-қосымшаларға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199 984 655,2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18 867 940,5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2 847 276,0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8 300,0 мың теңге;</w:t>
      </w:r>
    </w:p>
    <w:bookmarkEnd w:id="6"/>
    <w:bookmarkStart w:name="z12" w:id="7"/>
    <w:p>
      <w:pPr>
        <w:spacing w:after="0"/>
        <w:ind w:left="0"/>
        <w:jc w:val="both"/>
      </w:pPr>
      <w:r>
        <w:rPr>
          <w:rFonts w:ascii="Times New Roman"/>
          <w:b w:val="false"/>
          <w:i w:val="false"/>
          <w:color w:val="000000"/>
          <w:sz w:val="28"/>
        </w:rPr>
        <w:t>
      трансферттер түсімі – 178 261 138,7 мың теңге;</w:t>
      </w:r>
    </w:p>
    <w:bookmarkEnd w:id="7"/>
    <w:bookmarkStart w:name="z13" w:id="8"/>
    <w:p>
      <w:pPr>
        <w:spacing w:after="0"/>
        <w:ind w:left="0"/>
        <w:jc w:val="both"/>
      </w:pPr>
      <w:r>
        <w:rPr>
          <w:rFonts w:ascii="Times New Roman"/>
          <w:b w:val="false"/>
          <w:i w:val="false"/>
          <w:color w:val="000000"/>
          <w:sz w:val="28"/>
        </w:rPr>
        <w:t>
      2) шығындар – 195 817 304,7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2 678 548,0 мың теңге;</w:t>
      </w:r>
    </w:p>
    <w:bookmarkEnd w:id="9"/>
    <w:bookmarkStart w:name="z15" w:id="10"/>
    <w:p>
      <w:pPr>
        <w:spacing w:after="0"/>
        <w:ind w:left="0"/>
        <w:jc w:val="both"/>
      </w:pPr>
      <w:r>
        <w:rPr>
          <w:rFonts w:ascii="Times New Roman"/>
          <w:b w:val="false"/>
          <w:i w:val="false"/>
          <w:color w:val="000000"/>
          <w:sz w:val="28"/>
        </w:rPr>
        <w:t>
      бюджеттік кредиттер – 12 199 667,0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9 521 119,0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5 105 480,0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5 105 480,0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-3 616 677,5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3 616 677,5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мазмұндағы 24), 25) тармақшаларымен толықтырылсын:</w:t>
      </w:r>
    </w:p>
    <w:bookmarkStart w:name="z23" w:id="17"/>
    <w:p>
      <w:pPr>
        <w:spacing w:after="0"/>
        <w:ind w:left="0"/>
        <w:jc w:val="both"/>
      </w:pPr>
      <w:r>
        <w:rPr>
          <w:rFonts w:ascii="Times New Roman"/>
          <w:b w:val="false"/>
          <w:i w:val="false"/>
          <w:color w:val="000000"/>
          <w:sz w:val="28"/>
        </w:rPr>
        <w:t>
      "24) I топтағы мүгедектер үшін жеке көмекшінің әлеуметтік қызметтеріне ақы төлеу;</w:t>
      </w:r>
    </w:p>
    <w:bookmarkEnd w:id="17"/>
    <w:bookmarkStart w:name="z24" w:id="18"/>
    <w:p>
      <w:pPr>
        <w:spacing w:after="0"/>
        <w:ind w:left="0"/>
        <w:jc w:val="both"/>
      </w:pPr>
      <w:r>
        <w:rPr>
          <w:rFonts w:ascii="Times New Roman"/>
          <w:b w:val="false"/>
          <w:i w:val="false"/>
          <w:color w:val="000000"/>
          <w:sz w:val="28"/>
        </w:rPr>
        <w:t>
      25) Қызылорда қаласының 200 жылдығына арналған мерекелік іс-шаралар өткізу.";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мазмұндағы 9), 10), 11) тармақшаларымен толықтырылсын:</w:t>
      </w:r>
    </w:p>
    <w:bookmarkStart w:name="z26" w:id="19"/>
    <w:p>
      <w:pPr>
        <w:spacing w:after="0"/>
        <w:ind w:left="0"/>
        <w:jc w:val="both"/>
      </w:pPr>
      <w:r>
        <w:rPr>
          <w:rFonts w:ascii="Times New Roman"/>
          <w:b w:val="false"/>
          <w:i w:val="false"/>
          <w:color w:val="000000"/>
          <w:sz w:val="28"/>
        </w:rPr>
        <w:t>
      "9) көлiк инфрақұрылымының басым жобаларын қаржыландыру;</w:t>
      </w:r>
    </w:p>
    <w:bookmarkEnd w:id="19"/>
    <w:bookmarkStart w:name="z27" w:id="20"/>
    <w:p>
      <w:pPr>
        <w:spacing w:after="0"/>
        <w:ind w:left="0"/>
        <w:jc w:val="both"/>
      </w:pPr>
      <w:r>
        <w:rPr>
          <w:rFonts w:ascii="Times New Roman"/>
          <w:b w:val="false"/>
          <w:i w:val="false"/>
          <w:color w:val="000000"/>
          <w:sz w:val="28"/>
        </w:rPr>
        <w:t>
      10)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w:t>
      </w:r>
    </w:p>
    <w:bookmarkEnd w:id="20"/>
    <w:bookmarkStart w:name="z28" w:id="21"/>
    <w:p>
      <w:pPr>
        <w:spacing w:after="0"/>
        <w:ind w:left="0"/>
        <w:jc w:val="both"/>
      </w:pPr>
      <w:r>
        <w:rPr>
          <w:rFonts w:ascii="Times New Roman"/>
          <w:b w:val="false"/>
          <w:i w:val="false"/>
          <w:color w:val="000000"/>
          <w:sz w:val="28"/>
        </w:rPr>
        <w:t>
      11)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5), 6) тармақшалары жаңа редакцияда жазылсын:</w:t>
      </w:r>
    </w:p>
    <w:bookmarkStart w:name="z30" w:id="22"/>
    <w:p>
      <w:pPr>
        <w:spacing w:after="0"/>
        <w:ind w:left="0"/>
        <w:jc w:val="both"/>
      </w:pPr>
      <w:r>
        <w:rPr>
          <w:rFonts w:ascii="Times New Roman"/>
          <w:b w:val="false"/>
          <w:i w:val="false"/>
          <w:color w:val="000000"/>
          <w:sz w:val="28"/>
        </w:rPr>
        <w:t>
      "5) коммуналдық тұрғын үй қорының тұрғын үйін салу және (немесе) реконструкциялау;</w:t>
      </w:r>
    </w:p>
    <w:bookmarkEnd w:id="22"/>
    <w:bookmarkStart w:name="z31" w:id="23"/>
    <w:p>
      <w:pPr>
        <w:spacing w:after="0"/>
        <w:ind w:left="0"/>
        <w:jc w:val="both"/>
      </w:pPr>
      <w:r>
        <w:rPr>
          <w:rFonts w:ascii="Times New Roman"/>
          <w:b w:val="false"/>
          <w:i w:val="false"/>
          <w:color w:val="000000"/>
          <w:sz w:val="28"/>
        </w:rPr>
        <w:t>
      6) инженерлік-коммуникациялық инфрақұрылымды дамыту және (немесе) жайластыру.";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мазмұндағы 11) тармақшамен толықтырылсын:</w:t>
      </w:r>
    </w:p>
    <w:bookmarkStart w:name="z33" w:id="24"/>
    <w:p>
      <w:pPr>
        <w:spacing w:after="0"/>
        <w:ind w:left="0"/>
        <w:jc w:val="both"/>
      </w:pPr>
      <w:r>
        <w:rPr>
          <w:rFonts w:ascii="Times New Roman"/>
          <w:b w:val="false"/>
          <w:i w:val="false"/>
          <w:color w:val="000000"/>
          <w:sz w:val="28"/>
        </w:rPr>
        <w:t>
      "11) мал көмінділерінің құрылысы.";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5" w:id="25"/>
    <w:p>
      <w:pPr>
        <w:spacing w:after="0"/>
        <w:ind w:left="0"/>
        <w:jc w:val="both"/>
      </w:pPr>
      <w:r>
        <w:rPr>
          <w:rFonts w:ascii="Times New Roman"/>
          <w:b w:val="false"/>
          <w:i w:val="false"/>
          <w:color w:val="000000"/>
          <w:sz w:val="28"/>
        </w:rPr>
        <w:t xml:space="preserve">
      "10. Облыстың жергілікті атқарушы органының 2018 жылға арналған резерві 309 279,7 мың теңге сомасында бекітілсін."; </w:t>
      </w:r>
    </w:p>
    <w:bookmarkEnd w:id="25"/>
    <w:bookmarkStart w:name="z36"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6"/>
    <w:bookmarkStart w:name="z37" w:id="27"/>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20-сессиясының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Үйреков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 маусымдағы 20-сессиясының № 202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облыстық мәслихатының 2017 жылғы "12" желтоқсандағы 17-сессиясының № 157 шешіміне 1-қосымша </w:t>
            </w:r>
          </w:p>
        </w:tc>
      </w:tr>
    </w:tbl>
    <w:bookmarkStart w:name="z42" w:id="28"/>
    <w:p>
      <w:pPr>
        <w:spacing w:after="0"/>
        <w:ind w:left="0"/>
        <w:jc w:val="left"/>
      </w:pPr>
      <w:r>
        <w:rPr>
          <w:rFonts w:ascii="Times New Roman"/>
          <w:b/>
          <w:i w:val="false"/>
          <w:color w:val="000000"/>
        </w:rPr>
        <w:t xml:space="preserve"> 2018 жылға арналған облыстық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Санаты </w:t>
            </w:r>
          </w:p>
          <w:bookmarkEnd w:id="2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тьеңге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199 984 655,2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1</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18 867 940,5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2</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3</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4</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178 261 138,7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3 185 825,7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3 185 825,7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175 075 313,0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175 075 313,0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Функционалдық топ</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w:t>
            </w:r>
          </w:p>
          <w:bookmarkEnd w:id="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195 817 304,7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01</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9 360 731,4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2 302 445,4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5 983 964,8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p>
          <w:bookmarkEnd w:id="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02</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1 064 031,7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03</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6 683 444,8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5 234 257,4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04</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25 411 283,2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3 464 807,3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2 835 801,2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p>
          <w:p>
            <w:pPr>
              <w:spacing w:after="20"/>
              <w:ind w:left="20"/>
              <w:jc w:val="both"/>
            </w:pP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2 834 782,6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4 750 754,4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2 993 270,8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05</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6 457 511,4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4 861 920,1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4 861 920,1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06</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7 469 335,5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7 172 564,1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w:t>
            </w:r>
          </w:p>
          <w:bookmarkEnd w:id="1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1 045 836,3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07</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16 895 884,6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964 110,5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9 274 534,5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4 586 217,5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08</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4"/>
          <w:p>
            <w:pPr>
              <w:spacing w:after="20"/>
              <w:ind w:left="20"/>
              <w:jc w:val="both"/>
            </w:pPr>
            <w:r>
              <w:rPr>
                <w:rFonts w:ascii="Times New Roman"/>
                <w:b w:val="false"/>
                <w:i w:val="false"/>
                <w:color w:val="000000"/>
                <w:sz w:val="20"/>
              </w:rPr>
              <w:t>
 </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4 812 413,4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3 015 222,5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7"/>
          <w:p>
            <w:pPr>
              <w:spacing w:after="20"/>
              <w:ind w:left="20"/>
              <w:jc w:val="both"/>
            </w:pPr>
            <w:r>
              <w:rPr>
                <w:rFonts w:ascii="Times New Roman"/>
                <w:b w:val="false"/>
                <w:i w:val="false"/>
                <w:color w:val="000000"/>
                <w:sz w:val="20"/>
              </w:rPr>
              <w:t>
 </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8"/>
          <w:p>
            <w:pPr>
              <w:spacing w:after="20"/>
              <w:ind w:left="20"/>
              <w:jc w:val="both"/>
            </w:pPr>
            <w:r>
              <w:rPr>
                <w:rFonts w:ascii="Times New Roman"/>
                <w:b w:val="false"/>
                <w:i w:val="false"/>
                <w:color w:val="000000"/>
                <w:sz w:val="20"/>
              </w:rPr>
              <w:t>
 </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9"/>
          <w:p>
            <w:pPr>
              <w:spacing w:after="20"/>
              <w:ind w:left="20"/>
              <w:jc w:val="both"/>
            </w:pPr>
            <w:r>
              <w:rPr>
                <w:rFonts w:ascii="Times New Roman"/>
                <w:b w:val="false"/>
                <w:i w:val="false"/>
                <w:color w:val="000000"/>
                <w:sz w:val="20"/>
              </w:rPr>
              <w:t>
 </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0"/>
          <w:p>
            <w:pPr>
              <w:spacing w:after="20"/>
              <w:ind w:left="20"/>
              <w:jc w:val="both"/>
            </w:pPr>
            <w:r>
              <w:rPr>
                <w:rFonts w:ascii="Times New Roman"/>
                <w:b w:val="false"/>
                <w:i w:val="false"/>
                <w:color w:val="000000"/>
                <w:sz w:val="20"/>
              </w:rPr>
              <w:t>
 </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1"/>
          <w:p>
            <w:pPr>
              <w:spacing w:after="20"/>
              <w:ind w:left="20"/>
              <w:jc w:val="both"/>
            </w:pPr>
            <w:r>
              <w:rPr>
                <w:rFonts w:ascii="Times New Roman"/>
                <w:b w:val="false"/>
                <w:i w:val="false"/>
                <w:color w:val="000000"/>
                <w:sz w:val="20"/>
              </w:rPr>
              <w:t>
09</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5 907 857,3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2"/>
          <w:p>
            <w:pPr>
              <w:spacing w:after="20"/>
              <w:ind w:left="20"/>
              <w:jc w:val="both"/>
            </w:pPr>
            <w:r>
              <w:rPr>
                <w:rFonts w:ascii="Times New Roman"/>
                <w:b w:val="false"/>
                <w:i w:val="false"/>
                <w:color w:val="000000"/>
                <w:sz w:val="20"/>
              </w:rPr>
              <w:t>
 </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3 279 447,8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3"/>
          <w:p>
            <w:pPr>
              <w:spacing w:after="20"/>
              <w:ind w:left="20"/>
              <w:jc w:val="both"/>
            </w:pPr>
            <w:r>
              <w:rPr>
                <w:rFonts w:ascii="Times New Roman"/>
                <w:b w:val="false"/>
                <w:i w:val="false"/>
                <w:color w:val="000000"/>
                <w:sz w:val="20"/>
              </w:rPr>
              <w:t>
 </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2 966 975,3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4"/>
          <w:p>
            <w:pPr>
              <w:spacing w:after="20"/>
              <w:ind w:left="20"/>
              <w:jc w:val="both"/>
            </w:pPr>
            <w:r>
              <w:rPr>
                <w:rFonts w:ascii="Times New Roman"/>
                <w:b w:val="false"/>
                <w:i w:val="false"/>
                <w:color w:val="000000"/>
                <w:sz w:val="20"/>
              </w:rPr>
              <w:t>
 </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ірікіліксіз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5"/>
          <w:p>
            <w:pPr>
              <w:spacing w:after="20"/>
              <w:ind w:left="20"/>
              <w:jc w:val="both"/>
            </w:pPr>
            <w:r>
              <w:rPr>
                <w:rFonts w:ascii="Times New Roman"/>
                <w:b w:val="false"/>
                <w:i w:val="false"/>
                <w:color w:val="000000"/>
                <w:sz w:val="20"/>
              </w:rPr>
              <w:t>
 </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6"/>
          <w:p>
            <w:pPr>
              <w:spacing w:after="20"/>
              <w:ind w:left="20"/>
              <w:jc w:val="both"/>
            </w:pPr>
            <w:r>
              <w:rPr>
                <w:rFonts w:ascii="Times New Roman"/>
                <w:b w:val="false"/>
                <w:i w:val="false"/>
                <w:color w:val="000000"/>
                <w:sz w:val="20"/>
              </w:rPr>
              <w:t>
 </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2 628 409,5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7"/>
          <w:p>
            <w:pPr>
              <w:spacing w:after="20"/>
              <w:ind w:left="20"/>
              <w:jc w:val="both"/>
            </w:pPr>
            <w:r>
              <w:rPr>
                <w:rFonts w:ascii="Times New Roman"/>
                <w:b w:val="false"/>
                <w:i w:val="false"/>
                <w:color w:val="000000"/>
                <w:sz w:val="20"/>
              </w:rPr>
              <w:t>
 </w:t>
            </w:r>
          </w:p>
          <w:bookmarkEnd w:id="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2 628 409,5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8"/>
          <w:p>
            <w:pPr>
              <w:spacing w:after="20"/>
              <w:ind w:left="20"/>
              <w:jc w:val="both"/>
            </w:pPr>
            <w:r>
              <w:rPr>
                <w:rFonts w:ascii="Times New Roman"/>
                <w:b w:val="false"/>
                <w:i w:val="false"/>
                <w:color w:val="000000"/>
                <w:sz w:val="20"/>
              </w:rPr>
              <w:t>
10</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13 235 231,9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9"/>
          <w:p>
            <w:pPr>
              <w:spacing w:after="20"/>
              <w:ind w:left="20"/>
              <w:jc w:val="both"/>
            </w:pPr>
            <w:r>
              <w:rPr>
                <w:rFonts w:ascii="Times New Roman"/>
                <w:b w:val="false"/>
                <w:i w:val="false"/>
                <w:color w:val="000000"/>
                <w:sz w:val="20"/>
              </w:rPr>
              <w:t>
 </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0"/>
          <w:p>
            <w:pPr>
              <w:spacing w:after="20"/>
              <w:ind w:left="20"/>
              <w:jc w:val="both"/>
            </w:pPr>
            <w:r>
              <w:rPr>
                <w:rFonts w:ascii="Times New Roman"/>
                <w:b w:val="false"/>
                <w:i w:val="false"/>
                <w:color w:val="000000"/>
                <w:sz w:val="20"/>
              </w:rPr>
              <w:t>
 </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1"/>
          <w:p>
            <w:pPr>
              <w:spacing w:after="20"/>
              <w:ind w:left="20"/>
              <w:jc w:val="both"/>
            </w:pPr>
            <w:r>
              <w:rPr>
                <w:rFonts w:ascii="Times New Roman"/>
                <w:b w:val="false"/>
                <w:i w:val="false"/>
                <w:color w:val="000000"/>
                <w:sz w:val="20"/>
              </w:rPr>
              <w:t>
 </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2 073 575,5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2"/>
          <w:p>
            <w:pPr>
              <w:spacing w:after="20"/>
              <w:ind w:left="20"/>
              <w:jc w:val="both"/>
            </w:pPr>
            <w:r>
              <w:rPr>
                <w:rFonts w:ascii="Times New Roman"/>
                <w:b w:val="false"/>
                <w:i w:val="false"/>
                <w:color w:val="000000"/>
                <w:sz w:val="20"/>
              </w:rPr>
              <w:t>
 </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3"/>
          <w:p>
            <w:pPr>
              <w:spacing w:after="20"/>
              <w:ind w:left="20"/>
              <w:jc w:val="both"/>
            </w:pPr>
            <w:r>
              <w:rPr>
                <w:rFonts w:ascii="Times New Roman"/>
                <w:b w:val="false"/>
                <w:i w:val="false"/>
                <w:color w:val="000000"/>
                <w:sz w:val="20"/>
              </w:rPr>
              <w:t>
 </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4"/>
          <w:p>
            <w:pPr>
              <w:spacing w:after="20"/>
              <w:ind w:left="20"/>
              <w:jc w:val="both"/>
            </w:pPr>
            <w:r>
              <w:rPr>
                <w:rFonts w:ascii="Times New Roman"/>
                <w:b w:val="false"/>
                <w:i w:val="false"/>
                <w:color w:val="000000"/>
                <w:sz w:val="20"/>
              </w:rPr>
              <w:t>
 </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5"/>
          <w:p>
            <w:pPr>
              <w:spacing w:after="20"/>
              <w:ind w:left="20"/>
              <w:jc w:val="both"/>
            </w:pPr>
            <w:r>
              <w:rPr>
                <w:rFonts w:ascii="Times New Roman"/>
                <w:b w:val="false"/>
                <w:i w:val="false"/>
                <w:color w:val="000000"/>
                <w:sz w:val="20"/>
              </w:rPr>
              <w:t>
 </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6"/>
          <w:p>
            <w:pPr>
              <w:spacing w:after="20"/>
              <w:ind w:left="20"/>
              <w:jc w:val="both"/>
            </w:pPr>
            <w:r>
              <w:rPr>
                <w:rFonts w:ascii="Times New Roman"/>
                <w:b w:val="false"/>
                <w:i w:val="false"/>
                <w:color w:val="000000"/>
                <w:sz w:val="20"/>
              </w:rPr>
              <w:t>
 </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7"/>
          <w:p>
            <w:pPr>
              <w:spacing w:after="20"/>
              <w:ind w:left="20"/>
              <w:jc w:val="both"/>
            </w:pPr>
            <w:r>
              <w:rPr>
                <w:rFonts w:ascii="Times New Roman"/>
                <w:b w:val="false"/>
                <w:i w:val="false"/>
                <w:color w:val="000000"/>
                <w:sz w:val="20"/>
              </w:rPr>
              <w:t>
 </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8"/>
          <w:p>
            <w:pPr>
              <w:spacing w:after="20"/>
              <w:ind w:left="20"/>
              <w:jc w:val="both"/>
            </w:pPr>
            <w:r>
              <w:rPr>
                <w:rFonts w:ascii="Times New Roman"/>
                <w:b w:val="false"/>
                <w:i w:val="false"/>
                <w:color w:val="000000"/>
                <w:sz w:val="20"/>
              </w:rPr>
              <w:t>
 </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9"/>
          <w:p>
            <w:pPr>
              <w:spacing w:after="20"/>
              <w:ind w:left="20"/>
              <w:jc w:val="both"/>
            </w:pPr>
            <w:r>
              <w:rPr>
                <w:rFonts w:ascii="Times New Roman"/>
                <w:b w:val="false"/>
                <w:i w:val="false"/>
                <w:color w:val="000000"/>
                <w:sz w:val="20"/>
              </w:rPr>
              <w:t>
 </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0"/>
          <w:p>
            <w:pPr>
              <w:spacing w:after="20"/>
              <w:ind w:left="20"/>
              <w:jc w:val="both"/>
            </w:pPr>
            <w:r>
              <w:rPr>
                <w:rFonts w:ascii="Times New Roman"/>
                <w:b w:val="false"/>
                <w:i w:val="false"/>
                <w:color w:val="000000"/>
                <w:sz w:val="20"/>
              </w:rPr>
              <w:t>
 </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3"/>
          <w:p>
            <w:pPr>
              <w:spacing w:after="20"/>
              <w:ind w:left="20"/>
              <w:jc w:val="both"/>
            </w:pPr>
            <w:r>
              <w:rPr>
                <w:rFonts w:ascii="Times New Roman"/>
                <w:b w:val="false"/>
                <w:i w:val="false"/>
                <w:color w:val="000000"/>
                <w:sz w:val="20"/>
              </w:rPr>
              <w:t>
 </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10 833 924,0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6"/>
          <w:p>
            <w:pPr>
              <w:spacing w:after="20"/>
              <w:ind w:left="20"/>
              <w:jc w:val="both"/>
            </w:pPr>
            <w:r>
              <w:rPr>
                <w:rFonts w:ascii="Times New Roman"/>
                <w:b w:val="false"/>
                <w:i w:val="false"/>
                <w:color w:val="000000"/>
                <w:sz w:val="20"/>
              </w:rPr>
              <w:t>
 </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0"/>
          <w:p>
            <w:pPr>
              <w:spacing w:after="20"/>
              <w:ind w:left="20"/>
              <w:jc w:val="both"/>
            </w:pPr>
            <w:r>
              <w:rPr>
                <w:rFonts w:ascii="Times New Roman"/>
                <w:b w:val="false"/>
                <w:i w:val="false"/>
                <w:color w:val="000000"/>
                <w:sz w:val="20"/>
              </w:rPr>
              <w:t>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1"/>
          <w:p>
            <w:pPr>
              <w:spacing w:after="20"/>
              <w:ind w:left="20"/>
              <w:jc w:val="both"/>
            </w:pPr>
            <w:r>
              <w:rPr>
                <w:rFonts w:ascii="Times New Roman"/>
                <w:b w:val="false"/>
                <w:i w:val="false"/>
                <w:color w:val="000000"/>
                <w:sz w:val="20"/>
              </w:rPr>
              <w:t>
 </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4"/>
          <w:p>
            <w:pPr>
              <w:spacing w:after="20"/>
              <w:ind w:left="20"/>
              <w:jc w:val="both"/>
            </w:pPr>
            <w:r>
              <w:rPr>
                <w:rFonts w:ascii="Times New Roman"/>
                <w:b w:val="false"/>
                <w:i w:val="false"/>
                <w:color w:val="000000"/>
                <w:sz w:val="20"/>
              </w:rPr>
              <w:t>
 </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5"/>
          <w:p>
            <w:pPr>
              <w:spacing w:after="20"/>
              <w:ind w:left="20"/>
              <w:jc w:val="both"/>
            </w:pPr>
            <w:r>
              <w:rPr>
                <w:rFonts w:ascii="Times New Roman"/>
                <w:b w:val="false"/>
                <w:i w:val="false"/>
                <w:color w:val="000000"/>
                <w:sz w:val="20"/>
              </w:rPr>
              <w:t>
 </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6"/>
          <w:p>
            <w:pPr>
              <w:spacing w:after="20"/>
              <w:ind w:left="20"/>
              <w:jc w:val="both"/>
            </w:pPr>
            <w:r>
              <w:rPr>
                <w:rFonts w:ascii="Times New Roman"/>
                <w:b w:val="false"/>
                <w:i w:val="false"/>
                <w:color w:val="000000"/>
                <w:sz w:val="20"/>
              </w:rPr>
              <w:t>
 </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8"/>
          <w:p>
            <w:pPr>
              <w:spacing w:after="20"/>
              <w:ind w:left="20"/>
              <w:jc w:val="both"/>
            </w:pPr>
            <w:r>
              <w:rPr>
                <w:rFonts w:ascii="Times New Roman"/>
                <w:b w:val="false"/>
                <w:i w:val="false"/>
                <w:color w:val="000000"/>
                <w:sz w:val="20"/>
              </w:rPr>
              <w:t>
 </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0"/>
          <w:p>
            <w:pPr>
              <w:spacing w:after="20"/>
              <w:ind w:left="20"/>
              <w:jc w:val="both"/>
            </w:pPr>
            <w:r>
              <w:rPr>
                <w:rFonts w:ascii="Times New Roman"/>
                <w:b w:val="false"/>
                <w:i w:val="false"/>
                <w:color w:val="000000"/>
                <w:sz w:val="20"/>
              </w:rPr>
              <w:t>
 </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1"/>
          <w:p>
            <w:pPr>
              <w:spacing w:after="20"/>
              <w:ind w:left="20"/>
              <w:jc w:val="both"/>
            </w:pPr>
            <w:r>
              <w:rPr>
                <w:rFonts w:ascii="Times New Roman"/>
                <w:b w:val="false"/>
                <w:i w:val="false"/>
                <w:color w:val="000000"/>
                <w:sz w:val="20"/>
              </w:rPr>
              <w:t>
11</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9"/>
          <w:p>
            <w:pPr>
              <w:spacing w:after="20"/>
              <w:ind w:left="20"/>
              <w:jc w:val="both"/>
            </w:pPr>
            <w:r>
              <w:rPr>
                <w:rFonts w:ascii="Times New Roman"/>
                <w:b w:val="false"/>
                <w:i w:val="false"/>
                <w:color w:val="000000"/>
                <w:sz w:val="20"/>
              </w:rPr>
              <w:t>
12</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13 366 540,5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0"/>
          <w:p>
            <w:pPr>
              <w:spacing w:after="20"/>
              <w:ind w:left="20"/>
              <w:jc w:val="both"/>
            </w:pPr>
            <w:r>
              <w:rPr>
                <w:rFonts w:ascii="Times New Roman"/>
                <w:b w:val="false"/>
                <w:i w:val="false"/>
                <w:color w:val="000000"/>
                <w:sz w:val="20"/>
              </w:rPr>
              <w:t>
 </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13 366 540,5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1"/>
          <w:p>
            <w:pPr>
              <w:spacing w:after="20"/>
              <w:ind w:left="20"/>
              <w:jc w:val="both"/>
            </w:pPr>
            <w:r>
              <w:rPr>
                <w:rFonts w:ascii="Times New Roman"/>
                <w:b w:val="false"/>
                <w:i w:val="false"/>
                <w:color w:val="000000"/>
                <w:sz w:val="20"/>
              </w:rPr>
              <w:t>
 </w:t>
            </w:r>
          </w:p>
          <w:bookmarkEnd w:id="2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2"/>
          <w:p>
            <w:pPr>
              <w:spacing w:after="20"/>
              <w:ind w:left="20"/>
              <w:jc w:val="both"/>
            </w:pPr>
            <w:r>
              <w:rPr>
                <w:rFonts w:ascii="Times New Roman"/>
                <w:b w:val="false"/>
                <w:i w:val="false"/>
                <w:color w:val="000000"/>
                <w:sz w:val="20"/>
              </w:rPr>
              <w:t>
 </w:t>
            </w:r>
          </w:p>
          <w:bookmarkEnd w:id="2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3"/>
          <w:p>
            <w:pPr>
              <w:spacing w:after="20"/>
              <w:ind w:left="20"/>
              <w:jc w:val="both"/>
            </w:pPr>
            <w:r>
              <w:rPr>
                <w:rFonts w:ascii="Times New Roman"/>
                <w:b w:val="false"/>
                <w:i w:val="false"/>
                <w:color w:val="000000"/>
                <w:sz w:val="20"/>
              </w:rPr>
              <w:t>
 </w:t>
            </w:r>
          </w:p>
          <w:bookmarkEnd w:id="2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4"/>
          <w:p>
            <w:pPr>
              <w:spacing w:after="20"/>
              <w:ind w:left="20"/>
              <w:jc w:val="both"/>
            </w:pPr>
            <w:r>
              <w:rPr>
                <w:rFonts w:ascii="Times New Roman"/>
                <w:b w:val="false"/>
                <w:i w:val="false"/>
                <w:color w:val="000000"/>
                <w:sz w:val="20"/>
              </w:rPr>
              <w:t>
 </w:t>
            </w:r>
          </w:p>
          <w:bookmarkEnd w:id="2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5"/>
          <w:p>
            <w:pPr>
              <w:spacing w:after="20"/>
              <w:ind w:left="20"/>
              <w:jc w:val="both"/>
            </w:pPr>
            <w:r>
              <w:rPr>
                <w:rFonts w:ascii="Times New Roman"/>
                <w:b w:val="false"/>
                <w:i w:val="false"/>
                <w:color w:val="000000"/>
                <w:sz w:val="20"/>
              </w:rPr>
              <w:t>
 </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6"/>
          <w:p>
            <w:pPr>
              <w:spacing w:after="20"/>
              <w:ind w:left="20"/>
              <w:jc w:val="both"/>
            </w:pPr>
            <w:r>
              <w:rPr>
                <w:rFonts w:ascii="Times New Roman"/>
                <w:b w:val="false"/>
                <w:i w:val="false"/>
                <w:color w:val="000000"/>
                <w:sz w:val="20"/>
              </w:rPr>
              <w:t>
 </w:t>
            </w:r>
          </w:p>
          <w:bookmarkEnd w:id="2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2 179 432,7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7"/>
          <w:p>
            <w:pPr>
              <w:spacing w:after="20"/>
              <w:ind w:left="20"/>
              <w:jc w:val="both"/>
            </w:pPr>
            <w:r>
              <w:rPr>
                <w:rFonts w:ascii="Times New Roman"/>
                <w:b w:val="false"/>
                <w:i w:val="false"/>
                <w:color w:val="000000"/>
                <w:sz w:val="20"/>
              </w:rPr>
              <w:t>
 </w:t>
            </w:r>
          </w:p>
          <w:bookmarkEnd w:id="2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4 650 100,3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0"/>
          <w:p>
            <w:pPr>
              <w:spacing w:after="20"/>
              <w:ind w:left="20"/>
              <w:jc w:val="both"/>
            </w:pPr>
            <w:r>
              <w:rPr>
                <w:rFonts w:ascii="Times New Roman"/>
                <w:b w:val="false"/>
                <w:i w:val="false"/>
                <w:color w:val="000000"/>
                <w:sz w:val="20"/>
              </w:rPr>
              <w:t>
13</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3 273 353,6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1"/>
          <w:p>
            <w:pPr>
              <w:spacing w:after="20"/>
              <w:ind w:left="20"/>
              <w:jc w:val="both"/>
            </w:pPr>
            <w:r>
              <w:rPr>
                <w:rFonts w:ascii="Times New Roman"/>
                <w:b w:val="false"/>
                <w:i w:val="false"/>
                <w:color w:val="000000"/>
                <w:sz w:val="20"/>
              </w:rPr>
              <w:t>
 </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2"/>
          <w:p>
            <w:pPr>
              <w:spacing w:after="20"/>
              <w:ind w:left="20"/>
              <w:jc w:val="both"/>
            </w:pPr>
            <w:r>
              <w:rPr>
                <w:rFonts w:ascii="Times New Roman"/>
                <w:b w:val="false"/>
                <w:i w:val="false"/>
                <w:color w:val="000000"/>
                <w:sz w:val="20"/>
              </w:rPr>
              <w:t>
 </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6"/>
          <w:p>
            <w:pPr>
              <w:spacing w:after="20"/>
              <w:ind w:left="20"/>
              <w:jc w:val="both"/>
            </w:pPr>
            <w:r>
              <w:rPr>
                <w:rFonts w:ascii="Times New Roman"/>
                <w:b w:val="false"/>
                <w:i w:val="false"/>
                <w:color w:val="000000"/>
                <w:sz w:val="20"/>
              </w:rPr>
              <w:t>
 </w:t>
            </w:r>
          </w:p>
          <w:bookmarkEnd w:id="3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7"/>
          <w:p>
            <w:pPr>
              <w:spacing w:after="20"/>
              <w:ind w:left="20"/>
              <w:jc w:val="both"/>
            </w:pPr>
            <w:r>
              <w:rPr>
                <w:rFonts w:ascii="Times New Roman"/>
                <w:b w:val="false"/>
                <w:i w:val="false"/>
                <w:color w:val="000000"/>
                <w:sz w:val="20"/>
              </w:rPr>
              <w:t>
 </w:t>
            </w:r>
          </w:p>
          <w:bookmarkEnd w:id="3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8"/>
          <w:p>
            <w:pPr>
              <w:spacing w:after="20"/>
              <w:ind w:left="20"/>
              <w:jc w:val="both"/>
            </w:pPr>
            <w:r>
              <w:rPr>
                <w:rFonts w:ascii="Times New Roman"/>
                <w:b w:val="false"/>
                <w:i w:val="false"/>
                <w:color w:val="000000"/>
                <w:sz w:val="20"/>
              </w:rPr>
              <w:t>
 </w:t>
            </w:r>
          </w:p>
          <w:bookmarkEnd w:id="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9"/>
          <w:p>
            <w:pPr>
              <w:spacing w:after="20"/>
              <w:ind w:left="20"/>
              <w:jc w:val="both"/>
            </w:pPr>
            <w:r>
              <w:rPr>
                <w:rFonts w:ascii="Times New Roman"/>
                <w:b w:val="false"/>
                <w:i w:val="false"/>
                <w:color w:val="000000"/>
                <w:sz w:val="20"/>
              </w:rPr>
              <w:t>
 </w:t>
            </w:r>
          </w:p>
          <w:bookmarkEnd w:id="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0"/>
          <w:p>
            <w:pPr>
              <w:spacing w:after="20"/>
              <w:ind w:left="20"/>
              <w:jc w:val="both"/>
            </w:pPr>
            <w:r>
              <w:rPr>
                <w:rFonts w:ascii="Times New Roman"/>
                <w:b w:val="false"/>
                <w:i w:val="false"/>
                <w:color w:val="000000"/>
                <w:sz w:val="20"/>
              </w:rPr>
              <w:t>
 </w:t>
            </w:r>
          </w:p>
          <w:bookmarkEnd w:id="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1"/>
          <w:p>
            <w:pPr>
              <w:spacing w:after="20"/>
              <w:ind w:left="20"/>
              <w:jc w:val="both"/>
            </w:pPr>
            <w:r>
              <w:rPr>
                <w:rFonts w:ascii="Times New Roman"/>
                <w:b w:val="false"/>
                <w:i w:val="false"/>
                <w:color w:val="000000"/>
                <w:sz w:val="20"/>
              </w:rPr>
              <w:t>
 </w:t>
            </w:r>
          </w:p>
          <w:bookmarkEnd w:id="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2"/>
          <w:p>
            <w:pPr>
              <w:spacing w:after="20"/>
              <w:ind w:left="20"/>
              <w:jc w:val="both"/>
            </w:pPr>
            <w:r>
              <w:rPr>
                <w:rFonts w:ascii="Times New Roman"/>
                <w:b w:val="false"/>
                <w:i w:val="false"/>
                <w:color w:val="000000"/>
                <w:sz w:val="20"/>
              </w:rPr>
              <w:t>
 </w:t>
            </w:r>
          </w:p>
          <w:bookmarkEnd w:id="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3"/>
          <w:p>
            <w:pPr>
              <w:spacing w:after="20"/>
              <w:ind w:left="20"/>
              <w:jc w:val="both"/>
            </w:pPr>
            <w:r>
              <w:rPr>
                <w:rFonts w:ascii="Times New Roman"/>
                <w:b w:val="false"/>
                <w:i w:val="false"/>
                <w:color w:val="000000"/>
                <w:sz w:val="20"/>
              </w:rPr>
              <w:t>
 </w:t>
            </w:r>
          </w:p>
          <w:bookmarkEnd w:id="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4"/>
          <w:p>
            <w:pPr>
              <w:spacing w:after="20"/>
              <w:ind w:left="20"/>
              <w:jc w:val="both"/>
            </w:pPr>
            <w:r>
              <w:rPr>
                <w:rFonts w:ascii="Times New Roman"/>
                <w:b w:val="false"/>
                <w:i w:val="false"/>
                <w:color w:val="000000"/>
                <w:sz w:val="20"/>
              </w:rPr>
              <w:t>
 </w:t>
            </w:r>
          </w:p>
          <w:bookmarkEnd w:id="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5"/>
          <w:p>
            <w:pPr>
              <w:spacing w:after="20"/>
              <w:ind w:left="20"/>
              <w:jc w:val="both"/>
            </w:pPr>
            <w:r>
              <w:rPr>
                <w:rFonts w:ascii="Times New Roman"/>
                <w:b w:val="false"/>
                <w:i w:val="false"/>
                <w:color w:val="000000"/>
                <w:sz w:val="20"/>
              </w:rPr>
              <w:t>
 </w:t>
            </w:r>
          </w:p>
          <w:bookmarkEnd w:id="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6"/>
          <w:p>
            <w:pPr>
              <w:spacing w:after="20"/>
              <w:ind w:left="20"/>
              <w:jc w:val="both"/>
            </w:pPr>
            <w:r>
              <w:rPr>
                <w:rFonts w:ascii="Times New Roman"/>
                <w:b w:val="false"/>
                <w:i w:val="false"/>
                <w:color w:val="000000"/>
                <w:sz w:val="20"/>
              </w:rPr>
              <w:t>
 </w:t>
            </w:r>
          </w:p>
          <w:bookmarkEnd w:id="3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7"/>
          <w:p>
            <w:pPr>
              <w:spacing w:after="20"/>
              <w:ind w:left="20"/>
              <w:jc w:val="both"/>
            </w:pPr>
            <w:r>
              <w:rPr>
                <w:rFonts w:ascii="Times New Roman"/>
                <w:b w:val="false"/>
                <w:i w:val="false"/>
                <w:color w:val="000000"/>
                <w:sz w:val="20"/>
              </w:rPr>
              <w:t>
 </w:t>
            </w:r>
          </w:p>
          <w:bookmarkEnd w:id="3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8"/>
          <w:p>
            <w:pPr>
              <w:spacing w:after="20"/>
              <w:ind w:left="20"/>
              <w:jc w:val="both"/>
            </w:pPr>
            <w:r>
              <w:rPr>
                <w:rFonts w:ascii="Times New Roman"/>
                <w:b w:val="false"/>
                <w:i w:val="false"/>
                <w:color w:val="000000"/>
                <w:sz w:val="20"/>
              </w:rPr>
              <w:t>
 </w:t>
            </w:r>
          </w:p>
          <w:bookmarkEnd w:id="3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9"/>
          <w:p>
            <w:pPr>
              <w:spacing w:after="20"/>
              <w:ind w:left="20"/>
              <w:jc w:val="both"/>
            </w:pPr>
            <w:r>
              <w:rPr>
                <w:rFonts w:ascii="Times New Roman"/>
                <w:b w:val="false"/>
                <w:i w:val="false"/>
                <w:color w:val="000000"/>
                <w:sz w:val="20"/>
              </w:rPr>
              <w:t>
 </w:t>
            </w:r>
          </w:p>
          <w:bookmarkEnd w:id="3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0"/>
          <w:p>
            <w:pPr>
              <w:spacing w:after="20"/>
              <w:ind w:left="20"/>
              <w:jc w:val="both"/>
            </w:pPr>
            <w:r>
              <w:rPr>
                <w:rFonts w:ascii="Times New Roman"/>
                <w:b w:val="false"/>
                <w:i w:val="false"/>
                <w:color w:val="000000"/>
                <w:sz w:val="20"/>
              </w:rPr>
              <w:t>
 </w:t>
            </w:r>
          </w:p>
          <w:bookmarkEnd w:id="3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1"/>
          <w:p>
            <w:pPr>
              <w:spacing w:after="20"/>
              <w:ind w:left="20"/>
              <w:jc w:val="both"/>
            </w:pPr>
            <w:r>
              <w:rPr>
                <w:rFonts w:ascii="Times New Roman"/>
                <w:b w:val="false"/>
                <w:i w:val="false"/>
                <w:color w:val="000000"/>
                <w:sz w:val="20"/>
              </w:rPr>
              <w:t>
 </w:t>
            </w:r>
          </w:p>
          <w:bookmarkEnd w:id="3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1 442 760,6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2"/>
          <w:p>
            <w:pPr>
              <w:spacing w:after="20"/>
              <w:ind w:left="20"/>
              <w:jc w:val="both"/>
            </w:pPr>
            <w:r>
              <w:rPr>
                <w:rFonts w:ascii="Times New Roman"/>
                <w:b w:val="false"/>
                <w:i w:val="false"/>
                <w:color w:val="000000"/>
                <w:sz w:val="20"/>
              </w:rPr>
              <w:t>
 </w:t>
            </w:r>
          </w:p>
          <w:bookmarkEnd w:id="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3"/>
          <w:p>
            <w:pPr>
              <w:spacing w:after="20"/>
              <w:ind w:left="20"/>
              <w:jc w:val="both"/>
            </w:pPr>
            <w:r>
              <w:rPr>
                <w:rFonts w:ascii="Times New Roman"/>
                <w:b w:val="false"/>
                <w:i w:val="false"/>
                <w:color w:val="000000"/>
                <w:sz w:val="20"/>
              </w:rPr>
              <w:t>
 </w:t>
            </w:r>
          </w:p>
          <w:bookmarkEnd w:id="3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4"/>
          <w:p>
            <w:pPr>
              <w:spacing w:after="20"/>
              <w:ind w:left="20"/>
              <w:jc w:val="both"/>
            </w:pPr>
            <w:r>
              <w:rPr>
                <w:rFonts w:ascii="Times New Roman"/>
                <w:b w:val="false"/>
                <w:i w:val="false"/>
                <w:color w:val="000000"/>
                <w:sz w:val="20"/>
              </w:rPr>
              <w:t>
 </w:t>
            </w:r>
          </w:p>
          <w:bookmarkEnd w:id="3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5"/>
          <w:p>
            <w:pPr>
              <w:spacing w:after="20"/>
              <w:ind w:left="20"/>
              <w:jc w:val="both"/>
            </w:pPr>
            <w:r>
              <w:rPr>
                <w:rFonts w:ascii="Times New Roman"/>
                <w:b w:val="false"/>
                <w:i w:val="false"/>
                <w:color w:val="000000"/>
                <w:sz w:val="20"/>
              </w:rPr>
              <w:t>
 </w:t>
            </w:r>
          </w:p>
          <w:bookmarkEnd w:id="3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6"/>
          <w:p>
            <w:pPr>
              <w:spacing w:after="20"/>
              <w:ind w:left="20"/>
              <w:jc w:val="both"/>
            </w:pPr>
            <w:r>
              <w:rPr>
                <w:rFonts w:ascii="Times New Roman"/>
                <w:b w:val="false"/>
                <w:i w:val="false"/>
                <w:color w:val="000000"/>
                <w:sz w:val="20"/>
              </w:rPr>
              <w:t>
 </w:t>
            </w:r>
          </w:p>
          <w:bookmarkEnd w:id="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7"/>
          <w:p>
            <w:pPr>
              <w:spacing w:after="20"/>
              <w:ind w:left="20"/>
              <w:jc w:val="both"/>
            </w:pPr>
            <w:r>
              <w:rPr>
                <w:rFonts w:ascii="Times New Roman"/>
                <w:b w:val="false"/>
                <w:i w:val="false"/>
                <w:color w:val="000000"/>
                <w:sz w:val="20"/>
              </w:rPr>
              <w:t>
14</w:t>
            </w:r>
          </w:p>
          <w:bookmarkEnd w:id="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8"/>
          <w:p>
            <w:pPr>
              <w:spacing w:after="20"/>
              <w:ind w:left="20"/>
              <w:jc w:val="both"/>
            </w:pPr>
            <w:r>
              <w:rPr>
                <w:rFonts w:ascii="Times New Roman"/>
                <w:b w:val="false"/>
                <w:i w:val="false"/>
                <w:color w:val="000000"/>
                <w:sz w:val="20"/>
              </w:rPr>
              <w:t>
 </w:t>
            </w:r>
          </w:p>
          <w:bookmarkEnd w:id="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9"/>
          <w:p>
            <w:pPr>
              <w:spacing w:after="20"/>
              <w:ind w:left="20"/>
              <w:jc w:val="both"/>
            </w:pPr>
            <w:r>
              <w:rPr>
                <w:rFonts w:ascii="Times New Roman"/>
                <w:b w:val="false"/>
                <w:i w:val="false"/>
                <w:color w:val="000000"/>
                <w:sz w:val="20"/>
              </w:rPr>
              <w:t>
 </w:t>
            </w:r>
          </w:p>
          <w:bookmarkEnd w:id="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0"/>
          <w:p>
            <w:pPr>
              <w:spacing w:after="20"/>
              <w:ind w:left="20"/>
              <w:jc w:val="both"/>
            </w:pPr>
            <w:r>
              <w:rPr>
                <w:rFonts w:ascii="Times New Roman"/>
                <w:b w:val="false"/>
                <w:i w:val="false"/>
                <w:color w:val="000000"/>
                <w:sz w:val="20"/>
              </w:rPr>
              <w:t>
 </w:t>
            </w:r>
          </w:p>
          <w:bookmarkEnd w:id="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1"/>
          <w:p>
            <w:pPr>
              <w:spacing w:after="20"/>
              <w:ind w:left="20"/>
              <w:jc w:val="both"/>
            </w:pPr>
            <w:r>
              <w:rPr>
                <w:rFonts w:ascii="Times New Roman"/>
                <w:b w:val="false"/>
                <w:i w:val="false"/>
                <w:color w:val="000000"/>
                <w:sz w:val="20"/>
              </w:rPr>
              <w:t>
15</w:t>
            </w:r>
          </w:p>
          <w:bookmarkEnd w:id="3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68 504 174,6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2"/>
          <w:p>
            <w:pPr>
              <w:spacing w:after="20"/>
              <w:ind w:left="20"/>
              <w:jc w:val="both"/>
            </w:pPr>
            <w:r>
              <w:rPr>
                <w:rFonts w:ascii="Times New Roman"/>
                <w:b w:val="false"/>
                <w:i w:val="false"/>
                <w:color w:val="000000"/>
                <w:sz w:val="20"/>
              </w:rPr>
              <w:t>
 </w:t>
            </w:r>
          </w:p>
          <w:bookmarkEnd w:id="3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68 504 174,6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3"/>
          <w:p>
            <w:pPr>
              <w:spacing w:after="20"/>
              <w:ind w:left="20"/>
              <w:jc w:val="both"/>
            </w:pPr>
            <w:r>
              <w:rPr>
                <w:rFonts w:ascii="Times New Roman"/>
                <w:b w:val="false"/>
                <w:i w:val="false"/>
                <w:color w:val="000000"/>
                <w:sz w:val="20"/>
              </w:rPr>
              <w:t>
 </w:t>
            </w:r>
          </w:p>
          <w:bookmarkEnd w:id="3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4"/>
          <w:p>
            <w:pPr>
              <w:spacing w:after="20"/>
              <w:ind w:left="20"/>
              <w:jc w:val="both"/>
            </w:pPr>
            <w:r>
              <w:rPr>
                <w:rFonts w:ascii="Times New Roman"/>
                <w:b w:val="false"/>
                <w:i w:val="false"/>
                <w:color w:val="000000"/>
                <w:sz w:val="20"/>
              </w:rPr>
              <w:t>
 </w:t>
            </w:r>
          </w:p>
          <w:bookmarkEnd w:id="3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5"/>
          <w:p>
            <w:pPr>
              <w:spacing w:after="20"/>
              <w:ind w:left="20"/>
              <w:jc w:val="both"/>
            </w:pPr>
            <w:r>
              <w:rPr>
                <w:rFonts w:ascii="Times New Roman"/>
                <w:b w:val="false"/>
                <w:i w:val="false"/>
                <w:color w:val="000000"/>
                <w:sz w:val="20"/>
              </w:rPr>
              <w:t>
 </w:t>
            </w:r>
          </w:p>
          <w:bookmarkEnd w:id="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6"/>
          <w:p>
            <w:pPr>
              <w:spacing w:after="20"/>
              <w:ind w:left="20"/>
              <w:jc w:val="both"/>
            </w:pPr>
            <w:r>
              <w:rPr>
                <w:rFonts w:ascii="Times New Roman"/>
                <w:b w:val="false"/>
                <w:i w:val="false"/>
                <w:color w:val="000000"/>
                <w:sz w:val="20"/>
              </w:rPr>
              <w:t>
 </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7"/>
          <w:p>
            <w:pPr>
              <w:spacing w:after="20"/>
              <w:ind w:left="20"/>
              <w:jc w:val="both"/>
            </w:pPr>
            <w:r>
              <w:rPr>
                <w:rFonts w:ascii="Times New Roman"/>
                <w:b w:val="false"/>
                <w:i w:val="false"/>
                <w:color w:val="000000"/>
                <w:sz w:val="20"/>
              </w:rPr>
              <w:t>
 </w:t>
            </w:r>
          </w:p>
          <w:bookmarkEnd w:id="3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8"/>
          <w:p>
            <w:pPr>
              <w:spacing w:after="20"/>
              <w:ind w:left="20"/>
              <w:jc w:val="both"/>
            </w:pPr>
            <w:r>
              <w:rPr>
                <w:rFonts w:ascii="Times New Roman"/>
                <w:b w:val="false"/>
                <w:i w:val="false"/>
                <w:color w:val="000000"/>
                <w:sz w:val="20"/>
              </w:rPr>
              <w:t>
 </w:t>
            </w:r>
          </w:p>
          <w:bookmarkEnd w:id="3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9"/>
          <w:p>
            <w:pPr>
              <w:spacing w:after="20"/>
              <w:ind w:left="20"/>
              <w:jc w:val="both"/>
            </w:pPr>
            <w:r>
              <w:rPr>
                <w:rFonts w:ascii="Times New Roman"/>
                <w:b w:val="false"/>
                <w:i w:val="false"/>
                <w:color w:val="000000"/>
                <w:sz w:val="20"/>
              </w:rPr>
              <w:t>
07</w:t>
            </w:r>
          </w:p>
          <w:bookmarkEnd w:id="3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0"/>
          <w:p>
            <w:pPr>
              <w:spacing w:after="20"/>
              <w:ind w:left="20"/>
              <w:jc w:val="both"/>
            </w:pPr>
            <w:r>
              <w:rPr>
                <w:rFonts w:ascii="Times New Roman"/>
                <w:b w:val="false"/>
                <w:i w:val="false"/>
                <w:color w:val="000000"/>
                <w:sz w:val="20"/>
              </w:rPr>
              <w:t>
 </w:t>
            </w:r>
          </w:p>
          <w:bookmarkEnd w:id="3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1"/>
          <w:p>
            <w:pPr>
              <w:spacing w:after="20"/>
              <w:ind w:left="20"/>
              <w:jc w:val="both"/>
            </w:pPr>
            <w:r>
              <w:rPr>
                <w:rFonts w:ascii="Times New Roman"/>
                <w:b w:val="false"/>
                <w:i w:val="false"/>
                <w:color w:val="000000"/>
                <w:sz w:val="20"/>
              </w:rPr>
              <w:t>
 </w:t>
            </w:r>
          </w:p>
          <w:bookmarkEnd w:id="3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2"/>
          <w:p>
            <w:pPr>
              <w:spacing w:after="20"/>
              <w:ind w:left="20"/>
              <w:jc w:val="both"/>
            </w:pPr>
            <w:r>
              <w:rPr>
                <w:rFonts w:ascii="Times New Roman"/>
                <w:b w:val="false"/>
                <w:i w:val="false"/>
                <w:color w:val="000000"/>
                <w:sz w:val="20"/>
              </w:rPr>
              <w:t>
 </w:t>
            </w:r>
          </w:p>
          <w:bookmarkEnd w:id="3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3"/>
          <w:p>
            <w:pPr>
              <w:spacing w:after="20"/>
              <w:ind w:left="20"/>
              <w:jc w:val="both"/>
            </w:pPr>
            <w:r>
              <w:rPr>
                <w:rFonts w:ascii="Times New Roman"/>
                <w:b w:val="false"/>
                <w:i w:val="false"/>
                <w:color w:val="000000"/>
                <w:sz w:val="20"/>
              </w:rPr>
              <w:t>
 </w:t>
            </w:r>
          </w:p>
          <w:bookmarkEnd w:id="3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4"/>
          <w:p>
            <w:pPr>
              <w:spacing w:after="20"/>
              <w:ind w:left="20"/>
              <w:jc w:val="both"/>
            </w:pPr>
            <w:r>
              <w:rPr>
                <w:rFonts w:ascii="Times New Roman"/>
                <w:b w:val="false"/>
                <w:i w:val="false"/>
                <w:color w:val="000000"/>
                <w:sz w:val="20"/>
              </w:rPr>
              <w:t>
 </w:t>
            </w:r>
          </w:p>
          <w:bookmarkEnd w:id="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5"/>
          <w:p>
            <w:pPr>
              <w:spacing w:after="20"/>
              <w:ind w:left="20"/>
              <w:jc w:val="both"/>
            </w:pPr>
            <w:r>
              <w:rPr>
                <w:rFonts w:ascii="Times New Roman"/>
                <w:b w:val="false"/>
                <w:i w:val="false"/>
                <w:color w:val="000000"/>
                <w:sz w:val="20"/>
              </w:rPr>
              <w:t>
10</w:t>
            </w:r>
          </w:p>
          <w:bookmarkEnd w:id="3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6"/>
          <w:p>
            <w:pPr>
              <w:spacing w:after="20"/>
              <w:ind w:left="20"/>
              <w:jc w:val="both"/>
            </w:pPr>
            <w:r>
              <w:rPr>
                <w:rFonts w:ascii="Times New Roman"/>
                <w:b w:val="false"/>
                <w:i w:val="false"/>
                <w:color w:val="000000"/>
                <w:sz w:val="20"/>
              </w:rPr>
              <w:t>
10</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7"/>
          <w:p>
            <w:pPr>
              <w:spacing w:after="20"/>
              <w:ind w:left="20"/>
              <w:jc w:val="both"/>
            </w:pPr>
            <w:r>
              <w:rPr>
                <w:rFonts w:ascii="Times New Roman"/>
                <w:b w:val="false"/>
                <w:i w:val="false"/>
                <w:color w:val="000000"/>
                <w:sz w:val="20"/>
              </w:rPr>
              <w:t>
10</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8"/>
          <w:p>
            <w:pPr>
              <w:spacing w:after="20"/>
              <w:ind w:left="20"/>
              <w:jc w:val="both"/>
            </w:pPr>
            <w:r>
              <w:rPr>
                <w:rFonts w:ascii="Times New Roman"/>
                <w:b w:val="false"/>
                <w:i w:val="false"/>
                <w:color w:val="000000"/>
                <w:sz w:val="20"/>
              </w:rPr>
              <w:t>
 </w:t>
            </w:r>
          </w:p>
          <w:bookmarkEnd w:id="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9"/>
          <w:p>
            <w:pPr>
              <w:spacing w:after="20"/>
              <w:ind w:left="20"/>
              <w:jc w:val="both"/>
            </w:pPr>
            <w:r>
              <w:rPr>
                <w:rFonts w:ascii="Times New Roman"/>
                <w:b w:val="false"/>
                <w:i w:val="false"/>
                <w:color w:val="000000"/>
                <w:sz w:val="20"/>
              </w:rPr>
              <w:t>
13</w:t>
            </w:r>
          </w:p>
          <w:bookmarkEnd w:id="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0"/>
          <w:p>
            <w:pPr>
              <w:spacing w:after="20"/>
              <w:ind w:left="20"/>
              <w:jc w:val="both"/>
            </w:pPr>
            <w:r>
              <w:rPr>
                <w:rFonts w:ascii="Times New Roman"/>
                <w:b w:val="false"/>
                <w:i w:val="false"/>
                <w:color w:val="000000"/>
                <w:sz w:val="20"/>
              </w:rPr>
              <w:t>
13</w:t>
            </w:r>
          </w:p>
          <w:bookmarkEnd w:id="3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1"/>
          <w:p>
            <w:pPr>
              <w:spacing w:after="20"/>
              <w:ind w:left="20"/>
              <w:jc w:val="both"/>
            </w:pPr>
            <w:r>
              <w:rPr>
                <w:rFonts w:ascii="Times New Roman"/>
                <w:b w:val="false"/>
                <w:i w:val="false"/>
                <w:color w:val="000000"/>
                <w:sz w:val="20"/>
              </w:rPr>
              <w:t>
 </w:t>
            </w:r>
          </w:p>
          <w:bookmarkEnd w:id="3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2"/>
          <w:p>
            <w:pPr>
              <w:spacing w:after="20"/>
              <w:ind w:left="20"/>
              <w:jc w:val="both"/>
            </w:pPr>
            <w:r>
              <w:rPr>
                <w:rFonts w:ascii="Times New Roman"/>
                <w:b w:val="false"/>
                <w:i w:val="false"/>
                <w:color w:val="000000"/>
                <w:sz w:val="20"/>
              </w:rPr>
              <w:t>
5</w:t>
            </w:r>
          </w:p>
          <w:bookmarkEnd w:id="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3"/>
          <w:p>
            <w:pPr>
              <w:spacing w:after="20"/>
              <w:ind w:left="20"/>
              <w:jc w:val="both"/>
            </w:pPr>
            <w:r>
              <w:rPr>
                <w:rFonts w:ascii="Times New Roman"/>
                <w:b w:val="false"/>
                <w:i w:val="false"/>
                <w:color w:val="000000"/>
                <w:sz w:val="20"/>
              </w:rPr>
              <w:t>
 </w:t>
            </w:r>
          </w:p>
          <w:bookmarkEnd w:id="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4"/>
          <w:p>
            <w:pPr>
              <w:spacing w:after="20"/>
              <w:ind w:left="20"/>
              <w:jc w:val="both"/>
            </w:pPr>
            <w:r>
              <w:rPr>
                <w:rFonts w:ascii="Times New Roman"/>
                <w:b w:val="false"/>
                <w:i w:val="false"/>
                <w:color w:val="000000"/>
                <w:sz w:val="20"/>
              </w:rPr>
              <w:t>
5</w:t>
            </w:r>
          </w:p>
          <w:bookmarkEnd w:id="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5"/>
          <w:p>
            <w:pPr>
              <w:spacing w:after="20"/>
              <w:ind w:left="20"/>
              <w:jc w:val="both"/>
            </w:pPr>
            <w:r>
              <w:rPr>
                <w:rFonts w:ascii="Times New Roman"/>
                <w:b w:val="false"/>
                <w:i w:val="false"/>
                <w:color w:val="000000"/>
                <w:sz w:val="20"/>
              </w:rPr>
              <w:t>
5</w:t>
            </w:r>
          </w:p>
          <w:bookmarkEnd w:id="3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6"/>
          <w:p>
            <w:pPr>
              <w:spacing w:after="20"/>
              <w:ind w:left="20"/>
              <w:jc w:val="both"/>
            </w:pPr>
            <w:r>
              <w:rPr>
                <w:rFonts w:ascii="Times New Roman"/>
                <w:b w:val="false"/>
                <w:i w:val="false"/>
                <w:color w:val="000000"/>
                <w:sz w:val="20"/>
              </w:rPr>
              <w:t>
 </w:t>
            </w:r>
          </w:p>
          <w:bookmarkEnd w:id="3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7"/>
          <w:p>
            <w:pPr>
              <w:spacing w:after="20"/>
              <w:ind w:left="20"/>
              <w:jc w:val="both"/>
            </w:pPr>
            <w:r>
              <w:rPr>
                <w:rFonts w:ascii="Times New Roman"/>
                <w:b w:val="false"/>
                <w:i w:val="false"/>
                <w:color w:val="000000"/>
                <w:sz w:val="20"/>
              </w:rPr>
              <w:t>
 </w:t>
            </w:r>
          </w:p>
          <w:bookmarkEnd w:id="3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8"/>
          <w:p>
            <w:pPr>
              <w:spacing w:after="20"/>
              <w:ind w:left="20"/>
              <w:jc w:val="both"/>
            </w:pPr>
            <w:r>
              <w:rPr>
                <w:rFonts w:ascii="Times New Roman"/>
                <w:b w:val="false"/>
                <w:i w:val="false"/>
                <w:color w:val="000000"/>
                <w:sz w:val="20"/>
              </w:rPr>
              <w:t>
13</w:t>
            </w:r>
          </w:p>
          <w:bookmarkEnd w:id="3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9"/>
          <w:p>
            <w:pPr>
              <w:spacing w:after="20"/>
              <w:ind w:left="20"/>
              <w:jc w:val="both"/>
            </w:pPr>
            <w:r>
              <w:rPr>
                <w:rFonts w:ascii="Times New Roman"/>
                <w:b w:val="false"/>
                <w:i w:val="false"/>
                <w:color w:val="000000"/>
                <w:sz w:val="20"/>
              </w:rPr>
              <w:t>
13</w:t>
            </w:r>
          </w:p>
          <w:bookmarkEnd w:id="3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0"/>
          <w:p>
            <w:pPr>
              <w:spacing w:after="20"/>
              <w:ind w:left="20"/>
              <w:jc w:val="both"/>
            </w:pPr>
            <w:r>
              <w:rPr>
                <w:rFonts w:ascii="Times New Roman"/>
                <w:b w:val="false"/>
                <w:i w:val="false"/>
                <w:color w:val="000000"/>
                <w:sz w:val="20"/>
              </w:rPr>
              <w:t>
13</w:t>
            </w:r>
          </w:p>
          <w:bookmarkEnd w:id="3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1"/>
          <w:p>
            <w:pPr>
              <w:spacing w:after="20"/>
              <w:ind w:left="20"/>
              <w:jc w:val="both"/>
            </w:pPr>
            <w:r>
              <w:rPr>
                <w:rFonts w:ascii="Times New Roman"/>
                <w:b w:val="false"/>
                <w:i w:val="false"/>
                <w:color w:val="000000"/>
                <w:sz w:val="20"/>
              </w:rPr>
              <w:t>
 </w:t>
            </w:r>
          </w:p>
          <w:bookmarkEnd w:id="3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2"/>
          <w:p>
            <w:pPr>
              <w:spacing w:after="20"/>
              <w:ind w:left="20"/>
              <w:jc w:val="both"/>
            </w:pPr>
            <w:r>
              <w:rPr>
                <w:rFonts w:ascii="Times New Roman"/>
                <w:b w:val="false"/>
                <w:i w:val="false"/>
                <w:color w:val="000000"/>
                <w:sz w:val="20"/>
              </w:rPr>
              <w:t>
 </w:t>
            </w:r>
          </w:p>
          <w:bookmarkEnd w:id="3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3"/>
          <w:p>
            <w:pPr>
              <w:spacing w:after="20"/>
              <w:ind w:left="20"/>
              <w:jc w:val="both"/>
            </w:pPr>
            <w:r>
              <w:rPr>
                <w:rFonts w:ascii="Times New Roman"/>
                <w:b w:val="false"/>
                <w:i w:val="false"/>
                <w:color w:val="000000"/>
                <w:sz w:val="20"/>
              </w:rPr>
              <w:t>
13</w:t>
            </w:r>
          </w:p>
          <w:bookmarkEnd w:id="3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4"/>
          <w:p>
            <w:pPr>
              <w:spacing w:after="20"/>
              <w:ind w:left="20"/>
              <w:jc w:val="both"/>
            </w:pPr>
            <w:r>
              <w:rPr>
                <w:rFonts w:ascii="Times New Roman"/>
                <w:b w:val="false"/>
                <w:i w:val="false"/>
                <w:color w:val="000000"/>
                <w:sz w:val="20"/>
              </w:rPr>
              <w:t>
13</w:t>
            </w:r>
          </w:p>
          <w:bookmarkEnd w:id="3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5"/>
          <w:p>
            <w:pPr>
              <w:spacing w:after="20"/>
              <w:ind w:left="20"/>
              <w:jc w:val="both"/>
            </w:pPr>
            <w:r>
              <w:rPr>
                <w:rFonts w:ascii="Times New Roman"/>
                <w:b w:val="false"/>
                <w:i w:val="false"/>
                <w:color w:val="000000"/>
                <w:sz w:val="20"/>
              </w:rPr>
              <w:t>
6</w:t>
            </w:r>
          </w:p>
          <w:bookmarkEnd w:id="3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6"/>
          <w:p>
            <w:pPr>
              <w:spacing w:after="20"/>
              <w:ind w:left="20"/>
              <w:jc w:val="both"/>
            </w:pPr>
            <w:r>
              <w:rPr>
                <w:rFonts w:ascii="Times New Roman"/>
                <w:b w:val="false"/>
                <w:i w:val="false"/>
                <w:color w:val="000000"/>
                <w:sz w:val="20"/>
              </w:rPr>
              <w:t>
 </w:t>
            </w:r>
          </w:p>
          <w:bookmarkEnd w:id="3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7"/>
          <w:p>
            <w:pPr>
              <w:spacing w:after="20"/>
              <w:ind w:left="20"/>
              <w:jc w:val="both"/>
            </w:pPr>
            <w:r>
              <w:rPr>
                <w:rFonts w:ascii="Times New Roman"/>
                <w:b w:val="false"/>
                <w:i w:val="false"/>
                <w:color w:val="000000"/>
                <w:sz w:val="20"/>
              </w:rPr>
              <w:t>
 </w:t>
            </w:r>
          </w:p>
          <w:bookmarkEnd w:id="3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8"/>
          <w:p>
            <w:pPr>
              <w:spacing w:after="20"/>
              <w:ind w:left="20"/>
              <w:jc w:val="both"/>
            </w:pPr>
            <w:r>
              <w:rPr>
                <w:rFonts w:ascii="Times New Roman"/>
                <w:b w:val="false"/>
                <w:i w:val="false"/>
                <w:color w:val="000000"/>
                <w:sz w:val="20"/>
              </w:rPr>
              <w:t>
7</w:t>
            </w:r>
          </w:p>
          <w:bookmarkEnd w:id="3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9"/>
          <w:p>
            <w:pPr>
              <w:spacing w:after="20"/>
              <w:ind w:left="20"/>
              <w:jc w:val="both"/>
            </w:pPr>
            <w:r>
              <w:rPr>
                <w:rFonts w:ascii="Times New Roman"/>
                <w:b w:val="false"/>
                <w:i w:val="false"/>
                <w:color w:val="000000"/>
                <w:sz w:val="20"/>
              </w:rPr>
              <w:t>
 </w:t>
            </w:r>
          </w:p>
          <w:bookmarkEnd w:id="3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0"/>
          <w:p>
            <w:pPr>
              <w:spacing w:after="20"/>
              <w:ind w:left="20"/>
              <w:jc w:val="both"/>
            </w:pPr>
            <w:r>
              <w:rPr>
                <w:rFonts w:ascii="Times New Roman"/>
                <w:b w:val="false"/>
                <w:i w:val="false"/>
                <w:color w:val="000000"/>
                <w:sz w:val="20"/>
              </w:rPr>
              <w:t>
 </w:t>
            </w:r>
          </w:p>
          <w:bookmarkEnd w:id="3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1"/>
          <w:p>
            <w:pPr>
              <w:spacing w:after="20"/>
              <w:ind w:left="20"/>
              <w:jc w:val="both"/>
            </w:pPr>
            <w:r>
              <w:rPr>
                <w:rFonts w:ascii="Times New Roman"/>
                <w:b w:val="false"/>
                <w:i w:val="false"/>
                <w:color w:val="000000"/>
                <w:sz w:val="20"/>
              </w:rPr>
              <w:t>
7</w:t>
            </w:r>
          </w:p>
          <w:bookmarkEnd w:id="3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10 083 819,0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2"/>
          <w:p>
            <w:pPr>
              <w:spacing w:after="20"/>
              <w:ind w:left="20"/>
              <w:jc w:val="both"/>
            </w:pPr>
            <w:r>
              <w:rPr>
                <w:rFonts w:ascii="Times New Roman"/>
                <w:b w:val="false"/>
                <w:i w:val="false"/>
                <w:color w:val="000000"/>
                <w:sz w:val="20"/>
              </w:rPr>
              <w:t>
7</w:t>
            </w:r>
          </w:p>
          <w:bookmarkEnd w:id="3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10 083 819,0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3"/>
          <w:p>
            <w:pPr>
              <w:spacing w:after="20"/>
              <w:ind w:left="20"/>
              <w:jc w:val="both"/>
            </w:pPr>
            <w:r>
              <w:rPr>
                <w:rFonts w:ascii="Times New Roman"/>
                <w:b w:val="false"/>
                <w:i w:val="false"/>
                <w:color w:val="000000"/>
                <w:sz w:val="20"/>
              </w:rPr>
              <w:t>
16</w:t>
            </w:r>
          </w:p>
          <w:bookmarkEnd w:id="3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4"/>
          <w:p>
            <w:pPr>
              <w:spacing w:after="20"/>
              <w:ind w:left="20"/>
              <w:jc w:val="both"/>
            </w:pPr>
            <w:r>
              <w:rPr>
                <w:rFonts w:ascii="Times New Roman"/>
                <w:b w:val="false"/>
                <w:i w:val="false"/>
                <w:color w:val="000000"/>
                <w:sz w:val="20"/>
              </w:rPr>
              <w:t>
16</w:t>
            </w:r>
          </w:p>
          <w:bookmarkEnd w:id="3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5"/>
          <w:p>
            <w:pPr>
              <w:spacing w:after="20"/>
              <w:ind w:left="20"/>
              <w:jc w:val="both"/>
            </w:pPr>
            <w:r>
              <w:rPr>
                <w:rFonts w:ascii="Times New Roman"/>
                <w:b w:val="false"/>
                <w:i w:val="false"/>
                <w:color w:val="000000"/>
                <w:sz w:val="20"/>
              </w:rPr>
              <w:t>
16</w:t>
            </w:r>
          </w:p>
          <w:bookmarkEnd w:id="3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6"/>
          <w:p>
            <w:pPr>
              <w:spacing w:after="20"/>
              <w:ind w:left="20"/>
              <w:jc w:val="both"/>
            </w:pPr>
            <w:r>
              <w:rPr>
                <w:rFonts w:ascii="Times New Roman"/>
                <w:b w:val="false"/>
                <w:i w:val="false"/>
                <w:color w:val="000000"/>
                <w:sz w:val="20"/>
              </w:rPr>
              <w:t>
16</w:t>
            </w:r>
          </w:p>
          <w:bookmarkEnd w:id="3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7"/>
          <w:p>
            <w:pPr>
              <w:spacing w:after="20"/>
              <w:ind w:left="20"/>
              <w:jc w:val="both"/>
            </w:pPr>
            <w:r>
              <w:rPr>
                <w:rFonts w:ascii="Times New Roman"/>
                <w:b w:val="false"/>
                <w:i w:val="false"/>
                <w:color w:val="000000"/>
                <w:sz w:val="20"/>
              </w:rPr>
              <w:t>
16</w:t>
            </w:r>
          </w:p>
          <w:bookmarkEnd w:id="3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8"/>
          <w:p>
            <w:pPr>
              <w:spacing w:after="20"/>
              <w:ind w:left="20"/>
              <w:jc w:val="both"/>
            </w:pPr>
            <w:r>
              <w:rPr>
                <w:rFonts w:ascii="Times New Roman"/>
                <w:b w:val="false"/>
                <w:i w:val="false"/>
                <w:color w:val="000000"/>
                <w:sz w:val="20"/>
              </w:rPr>
              <w:t>
8</w:t>
            </w:r>
          </w:p>
          <w:bookmarkEnd w:id="3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9"/>
          <w:p>
            <w:pPr>
              <w:spacing w:after="20"/>
              <w:ind w:left="20"/>
              <w:jc w:val="both"/>
            </w:pPr>
            <w:r>
              <w:rPr>
                <w:rFonts w:ascii="Times New Roman"/>
                <w:b w:val="false"/>
                <w:i w:val="false"/>
                <w:color w:val="000000"/>
                <w:sz w:val="20"/>
              </w:rPr>
              <w:t>
 </w:t>
            </w:r>
          </w:p>
          <w:bookmarkEnd w:id="3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0"/>
          <w:p>
            <w:pPr>
              <w:spacing w:after="20"/>
              <w:ind w:left="20"/>
              <w:jc w:val="both"/>
            </w:pPr>
            <w:r>
              <w:rPr>
                <w:rFonts w:ascii="Times New Roman"/>
                <w:b w:val="false"/>
                <w:i w:val="false"/>
                <w:color w:val="000000"/>
                <w:sz w:val="20"/>
              </w:rPr>
              <w:t>
8</w:t>
            </w:r>
          </w:p>
          <w:bookmarkEnd w:id="3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