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08e3" w14:textId="6f60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2018 жылғы 16 қаңтардағы №1018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28 мамырдағы № 1124 қаулысы. Қызылорда облысының Әділет департаментінде 2018 жылғы 4 маусымда № 6303 болып тіркелді. Күші жойылды - Қызылорда облысы әкімдігінің 2018 жылғы 2 қазандағы № 1232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02.10.2018 </w:t>
      </w:r>
      <w:r>
        <w:rPr>
          <w:rFonts w:ascii="Times New Roman"/>
          <w:b w:val="false"/>
          <w:i w:val="false"/>
          <w:color w:val="ff0000"/>
          <w:sz w:val="28"/>
        </w:rPr>
        <w:t>№ 1232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Республикасының Ауыл шаруашылығы министрінің 2017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14813 нөмірімен тіркелген) және Қазақстан Республикасының Ауыл шаруашылығы министрлігінің 2018 жылғы 22 мамырдағы №2-2-6/11687 хатына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2018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6158 нөмірімен тіркелген, 2018 жылғы 7 ақпанда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субсидиялау бағыттары бойынша субсидиялау </w:t>
      </w:r>
      <w:r>
        <w:rPr>
          <w:rFonts w:ascii="Times New Roman"/>
          <w:b w:val="false"/>
          <w:i w:val="false"/>
          <w:color w:val="000000"/>
          <w:sz w:val="28"/>
        </w:rPr>
        <w:t>нормативтері мен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Қызылорда облысы әкімінің орынбасары С.С. Қожаниязовқа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2018 жылғы "28" мамырдағы № 1124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әкімдігінің 2018 жылғы "16" қаңтардағы №1018 қаулысымен бекітілген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субсидиялау нормативтері мен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5220"/>
        <w:gridCol w:w="1988"/>
        <w:gridCol w:w="1697"/>
        <w:gridCol w:w="2430"/>
      </w:tblGrid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  <w:bookmarkEnd w:id="8"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9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 аналық бас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норматив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</w:t>
            </w:r>
          </w:p>
          <w:bookmarkEnd w:id="1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норматив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</w:t>
            </w:r>
          </w:p>
          <w:bookmarkEnd w:id="16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18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норматив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60%-дан бастап (қоса алғанда) төл беру шығымы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шаруашылықтардың асыл тұқымды ірі қара малы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өндіру мен дайындаудың құнын арзандату: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7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28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450 килограмға дейін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451-ден 500 килограмға дейін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501-ден 550 килограмға дейін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551-ден 600 килограмға дейін және одан жоғары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үшін бұқашықтарды бордақылау шығындарын арзандату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кооперативтерінде,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6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37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кооперативтерінде, сондай-ақ, қойдың қаракөл тұқымдарын өсірумен айналысатын шаруа (фермер) қожалықтарында қойлардың аналық басын қолдан ұрықтандыруды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0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1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97498,5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4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46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айғырлар сатып алу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48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9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0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51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тұқымдық түйелер сатып алу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3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4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5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етін өндіру құнын арзандату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56"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өнімін өндірумен айналысатын ауыл шаруашылығы кооперативтері үшін құрамажем зауыттары өткізген құрамажем құнын арзандату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және одан жоғары асыл тұқымды сүт бағытындағы мүйізді ірі қара малының аналығын күту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және одан жоғары аналығы бар сүт бағытындағы асыл тұқымды ірі қара малды өсірумен айналысатын шаруашылықтың өз төлі есебінен мал басын толықтыратын төлдерін күту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60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