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57a6" w14:textId="c3e5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5 шілдедегі № 1159 қаулысы. Қызылорда облысының Әділет департаментінде 2018 жылғы 9 шілдеде № 6372 болып тіркелді. Күші жойылды - Қызылорда облысы әкімдігінің 2019 жылғы 28 ақпандағы № 1340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28.02.2019 </w:t>
      </w:r>
      <w:r>
        <w:rPr>
          <w:rFonts w:ascii="Times New Roman"/>
          <w:b w:val="false"/>
          <w:i w:val="false"/>
          <w:color w:val="ff0000"/>
          <w:sz w:val="28"/>
        </w:rPr>
        <w:t>№ 1340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техникалық және кәсіптік, орта білімнен кейінгі білімі бар мамандарды даярлауға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"Техникалық және кәсіптік, орта білімнен кейінгі білімі бар мамандарды даярлауға арналған мемлекеттік білім беру тапсырысын бекіту туралы" Қызылорда облысы әкімдігінің 2017 жылғы 22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5886 нөмірімен тіркелген, Қазақстан Республикасы нормативтік құқықтық актілерінің электрондық эталондық бақылау банкінде 2017 жылғы 1 шілдеде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білім басқармасы" мемлекеттік мекемесі заңнамада белгіленген тәртіппен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Р.Р. Рүстемовке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"05"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1159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056"/>
        <w:gridCol w:w="3643"/>
        <w:gridCol w:w="1180"/>
        <w:gridCol w:w="936"/>
        <w:gridCol w:w="1797"/>
      </w:tblGrid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7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коды мен 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 коды мен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тапсырысы, орындар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оқу нысаны)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маманды оқытуға жұмсалатын шығыстардың 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0101000-Мектепке дейінгі тәрбие және оқыту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0101033-Мектепке дейінгі ұйымдардың ағылшынша білімі бар тәрбиешісі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0103000-Дене тәрбиесі және спорт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0103033-Спорт жаттықтырушысы - оқытушы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0104000-Кәсіптік білім беру (салалар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0104023-Өндірістік оқыту шебері, техник-технолог (барлық аталымдар бойынша)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0105000-Бастауыш білім беру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0105083-Ағылшынша білімі бар бастауыш білім беру мұғалімі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0108000-Музыкалық білім беру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0108013-Мектепке дейінгі және негізгі орта білім беру ұйымдарындағы музыка пәнінің мұғалімі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0111000-Негізгі орта білім беру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0111013-Қазақ тілі мен әдебиеті мұғалімі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0111023-Орыс тілі мен әдебиеті мұғалімі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0111083-Шетел тілі мұғалімі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0111093-Информатика мұғалімі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0111113-Ағылшынша білімі бар математика пәні мұғалімі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0111123-Ағылшынша білімі бар физика пәні мұғалімі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0301000-Емдеу ісі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0301013-Фельдшер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0301023-Акушер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550,50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0302000-Медбикелік іс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0302043-Жалпы практикадағы медбике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0302054-Медбике ісінің қолданбалы бакалавры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0304000-Стоматология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0304023-Дантист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0403000-Әлеуметтік-мәдени қызметі және халықтық көркемдік шығармашылығы (бейін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0403013-Ұйымдастырушы - педагог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0404000-Аспаптық орындау және музыкалық өнер эстрадасы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0404013-Балалар музыка мектебінің оқытушысы, концертмейстер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0404023-Балалар музыка мектебінің оқытушысы, ансамбль, оркестр әртісі (жетекшісі)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0404033-Балалар музыка мектебінің оқытушысы, халық аспаптар оркестрінің әртісі (жетекшісі)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0405000-Хор дирижеры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0405013-Оқытушы, хормейстер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1171,25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0407000-Ән салу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0407013-Балалар музыка мектебінің оқытушысы, академиялық ән салу әртісі, ансамбль солисі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0407023-Балалар музыка мектебінің оқытушысы, домбырамен халық әндерін орындау әртісі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0408000-Хореография өнері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0408023-Би ансамблі әртісі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0502000-Телекоммуникациялық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0502012-Радиоэлектрондық жабдықтарды жөндеу және оған қызмет көрсету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 (радио, теле-, аудио-, бейне*)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0508000-Тамақтандыруды ұйымдастыру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0508012-Аспаз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0510000-Іс қағаздарын жүргізу және мұрағаттану (қолдану аясы және салалары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0510012-Референт-хатшы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0511000-Туризм (салалар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0511032-Турист агенті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0513000-Маркетинг (салалар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0513073-Мерчендайзер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0514000-Бағалау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0514013-Техник-бағалаушы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0515000-Менеджмент (қолдану аясы және салалары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0515013-Менеджер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0601000-Стандарттау, метрология және сертификаттау (салалар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0601013-Стандарттау технигі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0701000-Пайдалы қазбалар кен орындарын геологиялық түсіру, іздеу және барлау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0701073-Техник-геолог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0706000-Пайдалы қазбаларды ашық түрде қазу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0706032-Бұрғылау қондырғысының машинисі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0706213-Техник-механик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0707000-Тау кен электромеханикалық жабдықтарына техникалық қызмет көрсету және жөндеу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0707042-Жер асты қондырғыларының машинисі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0707142-Сығымдағыш қондырғының машинисі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0816000-Химиялық технология және өндіріс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0816022-Химиялық талдау зертханашысы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0901000-Электр станциялары мен желілерінің электр жабдықтары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0901012-Электромонтер (барлық атаулар)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0901022-Электр станцияларындағы электр жабдықтарын жөндеуші электр слесарі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0902000-Электрмен қамтамасыз ету (салалар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0902022-Тарату құрылғыларының электр жабдықтарын жөндеу жөніндегі электр слесарі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0902033-Техник-электрик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0906000-Жылу электр станцияларының жылу энергетикалық қондырғылары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0906012-Қазандық жабдықтарын аралаушы машинист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0907000-Жылу-техникалық жабдық және жылумен қамтамасыз ету жүйелері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0907022-Қазандық пен шаң дайындау цехтарының жабдықтарын жөндеу слесарі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0910000-Электр және электр механикалық жабдықтар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0910053-Техник-электрик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1015000-Машина жасаудағы монтаж және автомобильді сынау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1015042-Слесарь-электрмонтаждаушы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1108112-Тепловоз машинисі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1108183-Техник-электромеханик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1112000-Өнеркәсіп машиналары мен жабдықтарын пайдалану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1112032-Слесарь-жөндеуші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1114000-Дәнекерлеу ісі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1114032-Дәнекерлеу жұмыстарының бақылаушысы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1114063-Техник-механик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1115000-Өндірістегі электрлік-механикалық жабдықтар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1115073-Техник-механик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1119000-Тоңазытқыш-компрессорлық машиналар және қондырғылар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1119032-Жабдықтарды жөндеу шебері (өнеркәсіпте)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1201000-Автомобиль көлігіне техникалық қызмет көрсету, жөндеу және пайдалану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1201062-Автокөліктердің электр құрылғыларын жөндеуші электрик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1201072-Автокөлікті жөндеу слесарі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1201082-Автокөліктер шанағын қалпына келтіруші шебер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1201092-Көліктерді жөндеу шебері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1201123-Техник-механик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1202000-Тасымалдауды ұйымдастыру және көлікте қозғалысты басқару (салалар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1202063-Техник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1203000-Теміржол көлігінде тасымалдауды ұйымдастыру және қозғалысты басқару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1203012-4-ші және 5-ші кластардың теміржол стансасының кезекшісі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1206000-Жол қозғалысын ұйымдастыру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1206012-Жол инспекторы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1211000-Тігін өндірісі және киімдерді үлгілеу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1211062-Арнайы тігінші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1219000-Нан пісіру, макарон және кондитерлік өндірісі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1219142-Наубайшы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1219243-Техник–технолог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1221000-Балық өндірісі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1221012-Балық өңдеуші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1227000-Полиграфия өндірісі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1227103-Техник-технолог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1302000-Автоматтандыру және басқару (бейін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1302023-Электромеханик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1303000-Темір жол көлігіндегі автоматика, телемеханика және қозғалысты басқару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1303022-Сигнал беру, орталықтандыру және бұғаттау құрылғыларына қызмет көрсету және жөндеу электр монтері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1304000-Есептеу техникасы және бағдарламалық қамтамасыз ету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1304043-Техник-бағдарламашы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1304053-Ақпаратты қорғау технигі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1304073-Техник-электроник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1305000-Ақпараттық жүйелер (қолдану саласы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1305033-Техник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1306000-Радиоэлектроника және байланыс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1306012-Телекоммуникациялық желілер және жүйелер бойынша электромонтер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1309000-Оптикалық және электрондық құрал-жабдықтар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1309013-Байланыс технигі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1310000-Көлік радио электрондық жабдықтарды техникалық пайдалану (көлік түрі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1310043-Радионавигация, радиолокация және байланыс технигі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1401000-Ғимараттар мен құрылымдарды салу және пайдалану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1401012-Тас қалаушы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1401032-Құрылыс шебері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1401182-Құрылыс слесарі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1401252-Өңдеу құрылыс жұмыстарының шебері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1401213-Техник-құрылысшы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1402000-Жол-құрылыс машиналарын техникалық пайдалану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1402162-Автомобиль кранының машинисі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1402203-Техник-механик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1403012-Слесарь-сантехник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1403082-Электргаз дәнекерлеушi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1405000-Газбен қамтамасыз ету жабдықтары мен жүйелерін құрастыру және пайдалану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1405012-Газ құбырларын пайдалану және жөндеу слесарі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1405043-Газ объектілері құрал-жабдығын пайдалану технигі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4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1406000-Жергілікті магистральдық және желілік құбырларды монтаждау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1406043-Техник-механик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5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1409000-Темір жол құрылысы, жол және жол шаруашылығы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1409022-Жасанды ғимараттар мен жолдарды жөндеу және ағымдық ұстау (босатылған) бригадирі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6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1410000-Автомобиль жолдары мен аэродромдар құрылысы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1410013-Техник-құрылысшы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7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1411000-Көпірлер мен көлік үңгі жолдары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1411013-Техник-құрылысшы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8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1412000-Құрылыс бұйымдары мен құрастырылымдар өндірісі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1412052-Құрылыс материалдар өндірісіндегі жабдықты реттеуші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1412093-Техник-технолог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9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1414000-Жиһаз өндірісі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1414032-Ағаш өңдеу станоктарының жұмысшысы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1414072-Ағаш және жихаз өндірісінің шебері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0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1418000-Сәулет өнері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1418013-Сызушы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1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1502000-Агрономия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1502043-Өсімдікті қорғау агрономы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2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1504000-Фермер шаруашылығы (бейін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1504032-Жеміс-көкөніс өсіруші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1504072-Ауыл шаруашылығы машиналары мен тракторларын реттеуші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1504092-Электр жабдықтарына қызмет көрсету электр монтері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1504102-Слесарь-жөндеуші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1504113-Фермер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3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1508000-Орман шаруашылығы, бақ-саябақ және ландшафт құрылысы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1508043-Орман шебері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4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1509000-Экология және табиғатты қорғау қызметі (түрлері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1509013-Жер қойнауын қорғау және пайдалану жөніндегі инспектор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1509023-Ерекше қорғалатын табиғат аумақтарының технигі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1509033-Техник-гидромелиоратор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5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1510000-Ауыл шаруашылығын механикаландыру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1510043-Техник-механик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6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1513000-Ветеринария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1513032-Ветеринарлық санитар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1513063-Ветеринарлық техник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1513083-Ветеринарлық фельдшер- инспектор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7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1516000-Өрт қауіпсіздігі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1516013-Өрт сөндіру инспекторы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8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1517000-Төтенше жағдайда қорғау (бейін бойынша)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1517033-Техник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7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