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bc2e" w14:textId="309b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2018 жылғы 9 шілдедегі № 1165 қаулысы. Қызылорда облысының Әділет департаментінде 2018 жылғы 23 шілдеде № 6389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 әкімдігінің келесі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"Бақылау функцияларын жүзеге асыруға қажетті ақпаратты және құжаттарды сақтанушының, сақтандырушының, агенттің және өзара сақтандыру қоғамының ұсыну нысандары мен мерзімдерін белгілеу туралы" Қызылорда облысы әкімдігінің 2015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4994 нөмірімен тіркелген, "Сыр бойы" және "Кызылординские вести" газеттерінде 2015 жылғы 4 маусымда және Қазақстан Республикасы нормативтік құқықтық актілерінің "Әділет" ақпараттық-құқықтық жүйесінде 2015 жылғы 23 маусымда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"Қызылорда облысы әкімдігінің кейбір қаулыларына өзгерістер енгізу туралы" Қызылорда облысы әкімдігінің 2016 жылғы 7 сәуірдегі № 430 қаулыға қосымшаның </w:t>
      </w:r>
      <w:r>
        <w:rPr>
          <w:rFonts w:ascii="Times New Roman"/>
          <w:b w:val="false"/>
          <w:i w:val="false"/>
          <w:color w:val="000000"/>
          <w:sz w:val="28"/>
        </w:rPr>
        <w:t>13-тармағы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5470 нөмірімен тіркелген, "Сыр бойы" және "Кызылординские вести" газеттерінде 2016 жылғы 23 сәуірде және Қазақстан Республикасы нормативтік құқықтық актілерінің "Әділет" ақпараттық-құқықтық жүйесінде 2016 жылғы 16 маусымда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С.С. Қожаниязовқа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