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ff62" w14:textId="b73f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"Сексеуіл" компрессор стансасының күзет аймағы шекарасын белгілеу және олардағы жерді пайдалану режимін айқындау туралы</w:t>
      </w:r>
    </w:p>
    <w:p>
      <w:pPr>
        <w:spacing w:after="0"/>
        <w:ind w:left="0"/>
        <w:jc w:val="both"/>
      </w:pPr>
      <w:r>
        <w:rPr>
          <w:rFonts w:ascii="Times New Roman"/>
          <w:b w:val="false"/>
          <w:i w:val="false"/>
          <w:color w:val="000000"/>
          <w:sz w:val="28"/>
        </w:rPr>
        <w:t>Қызылорда облысы әкімдігінің 2018 жылғы 2 тамыздағы № 1190 қаулысы. Қызылорда облысының Әділет департаментінде 2018 жылғы 22 тамызда № 6406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"Магистральдық құбыр туралы" Қазақстан Республикасының 2012 жылғы 22 маусымдағы Заңының 14-бабы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осы баптың </w:t>
      </w:r>
      <w:r>
        <w:rPr>
          <w:rFonts w:ascii="Times New Roman"/>
          <w:b w:val="false"/>
          <w:i w:val="false"/>
          <w:color w:val="000000"/>
          <w:sz w:val="28"/>
        </w:rPr>
        <w:t>5-тармағына</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"Сексеуіл" компрессор стансасы аумағы шекарасынан барлық жаққа жүз метрге кейін қалатын күзет аймағының шекарасы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"Сексеуіл" компрессор стансасының күзет аймағындағы жерді пайдалану режимі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3. "Қызылорда облысының жер қатынастары басқармасы" мемлекеттік мекемесі және Арал ауданының әкімдігі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Қызылорда облысы әкімінің орынбасары С.С. Қожаниязовқа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 әкімдігінің 2018 жылғы 2 тамыздағы № 1190 қаулысына 1-қосымша </w:t>
            </w:r>
          </w:p>
        </w:tc>
      </w:tr>
    </w:tbl>
    <w:bookmarkStart w:name="z12" w:id="6"/>
    <w:p>
      <w:pPr>
        <w:spacing w:after="0"/>
        <w:ind w:left="0"/>
        <w:jc w:val="left"/>
      </w:pPr>
      <w:r>
        <w:rPr>
          <w:rFonts w:ascii="Times New Roman"/>
          <w:b/>
          <w:i w:val="false"/>
          <w:color w:val="000000"/>
        </w:rPr>
        <w:t xml:space="preserve"> "Сексеуіл" компрессор стансасы аумағы шекарасынан барлық жаққа жүз метрге кейін қалатын күзет аймағының шекарасы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158"/>
        <w:gridCol w:w="3816"/>
        <w:gridCol w:w="3403"/>
        <w:gridCol w:w="2765"/>
      </w:tblGrid>
      <w:tr>
        <w:trPr>
          <w:trHeight w:val="3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w:t>
            </w:r>
          </w:p>
          <w:bookmarkEnd w:id="7"/>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"Сексеуіл"компрессор стансасының күзет аймағы шекарасының көлемі,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1</w:t>
            </w:r>
          </w:p>
          <w:bookmarkEnd w:id="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1</w:t>
            </w:r>
          </w:p>
          <w:bookmarkEnd w:id="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 әкімдігінің 2018 жылғы 2 тамыздағы № 1190 қаулысына 2-қосымша </w:t>
            </w:r>
          </w:p>
        </w:tc>
      </w:tr>
    </w:tbl>
    <w:bookmarkStart w:name="z18" w:id="10"/>
    <w:p>
      <w:pPr>
        <w:spacing w:after="0"/>
        <w:ind w:left="0"/>
        <w:jc w:val="left"/>
      </w:pPr>
      <w:r>
        <w:rPr>
          <w:rFonts w:ascii="Times New Roman"/>
          <w:b/>
          <w:i w:val="false"/>
          <w:color w:val="000000"/>
        </w:rPr>
        <w:t xml:space="preserve"> "Сексеуіл" компрессор стансасының күзет аймағындағы жерді пайдалану режимі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679"/>
        <w:gridCol w:w="993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w:t>
            </w:r>
          </w:p>
          <w:bookmarkEnd w:id="11"/>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аймағының атауы</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аймағындағы жерді пайдалану режимі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1</w:t>
            </w:r>
          </w:p>
          <w:bookmarkEnd w:id="12"/>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1</w:t>
            </w:r>
          </w:p>
          <w:bookmarkEnd w:id="13"/>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 компрессор стансасының күзет аймағы</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"Сексеуіл"компрессор стансасының күзет аймағында:</w:t>
            </w:r>
            <w:r>
              <w:br/>
            </w:r>
            <w:r>
              <w:rPr>
                <w:rFonts w:ascii="Times New Roman"/>
                <w:b w:val="false"/>
                <w:i w:val="false"/>
                <w:color w:val="000000"/>
                <w:sz w:val="20"/>
              </w:rPr>
              <w:t>
1) өткелдерді, қара жолдарды және магистральдық құбыр трассасы мен оның күзет аймағын өзге де уақытша немесе тұрақты көлікпен кесіп өтудің орналасу орындарын, салу, жайластыру және пайдалану тәртібін магистральдық құбырдың меншік иесімен келіспей, орнатуға;</w:t>
            </w:r>
            <w:r>
              <w:br/>
            </w:r>
            <w:r>
              <w:rPr>
                <w:rFonts w:ascii="Times New Roman"/>
                <w:b w:val="false"/>
                <w:i w:val="false"/>
                <w:color w:val="000000"/>
                <w:sz w:val="20"/>
              </w:rPr>
              <w:t>
2) бағбандыққа және орман өсіруге, сондай-ақ жер жырту тереңдігі отыз бес сантиметрден аспайтын далалық ауыл шаруашылығы дақылдарын өсіру үшін агротехникалық жұмыстар кешенінен басқа, магистральдық құбырдың меншік иесімен келісілмеген кез келген жұмысты орындауға;</w:t>
            </w:r>
            <w:r>
              <w:br/>
            </w:r>
            <w:r>
              <w:rPr>
                <w:rFonts w:ascii="Times New Roman"/>
                <w:b w:val="false"/>
                <w:i w:val="false"/>
                <w:color w:val="000000"/>
                <w:sz w:val="20"/>
              </w:rPr>
              <w:t>
3) магистральдық құбырдың меншік иесі не оператор жайластырған, магистральдық құбырға қызмет көрсету мен оның физикалық қорғалуын қамтамасыз етуге арналған жолдарды рекультивациялауға, сондай-ақ магистральдық құбырда өртке қарсы және күзет функцияларын орындайтын қызметкерлердің осы жолдармен қозғалысына, Қазақстан Республикасының заңнамасында белгіленген жағдайларды қоспағанда, кедергі келтіруге;</w:t>
            </w:r>
            <w:r>
              <w:br/>
            </w:r>
            <w:r>
              <w:rPr>
                <w:rFonts w:ascii="Times New Roman"/>
                <w:b w:val="false"/>
                <w:i w:val="false"/>
                <w:color w:val="000000"/>
                <w:sz w:val="20"/>
              </w:rPr>
              <w:t>
4) кез келген құрылыстар мен ғимараттар салуға;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1</w:t>
            </w:r>
          </w:p>
          <w:bookmarkEnd w:id="14"/>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5) автомобиль көлігі құралдарының, тракторлар мен механизмдердің тұрақтарын ұйымдастыруға;</w:t>
            </w:r>
            <w:r>
              <w:br/>
            </w:r>
            <w:r>
              <w:rPr>
                <w:rFonts w:ascii="Times New Roman"/>
                <w:b w:val="false"/>
                <w:i w:val="false"/>
                <w:color w:val="000000"/>
                <w:sz w:val="20"/>
              </w:rPr>
              <w:t>
</w:t>
            </w:r>
            <w:r>
              <w:rPr>
                <w:rFonts w:ascii="Times New Roman"/>
                <w:b w:val="false"/>
                <w:i w:val="false"/>
                <w:color w:val="000000"/>
                <w:sz w:val="20"/>
              </w:rPr>
              <w:t>6) мелиоративтік жер жұмыстарын жүргізуге, суару және құрғату жүйелерін салуға;</w:t>
            </w:r>
            <w:r>
              <w:br/>
            </w:r>
            <w:r>
              <w:rPr>
                <w:rFonts w:ascii="Times New Roman"/>
                <w:b w:val="false"/>
                <w:i w:val="false"/>
                <w:color w:val="000000"/>
                <w:sz w:val="20"/>
              </w:rPr>
              <w:t>
</w:t>
            </w:r>
            <w:r>
              <w:rPr>
                <w:rFonts w:ascii="Times New Roman"/>
                <w:b w:val="false"/>
                <w:i w:val="false"/>
                <w:color w:val="000000"/>
                <w:sz w:val="20"/>
              </w:rPr>
              <w:t>7) магистральдық құбырдың меншік иесінің келісімінсіз тау-кен, құрылыс салу, монтаждау және жару жұмыстарын жүргізуге, жерді тегістеуге;</w:t>
            </w:r>
            <w:r>
              <w:br/>
            </w:r>
            <w:r>
              <w:rPr>
                <w:rFonts w:ascii="Times New Roman"/>
                <w:b w:val="false"/>
                <w:i w:val="false"/>
                <w:color w:val="000000"/>
                <w:sz w:val="20"/>
              </w:rPr>
              <w:t>
8) ұңғымалар, тікқазбалар орнатуға және топырақ сынамаларын (топырақ үлгілерінен басқа) алуға байланысты геологиялық түсіру, іздеу, геодезиялық және басқа да іздестіру жұмыстарын жүргізуге тыйым салынады.</w:t>
            </w:r>
          </w:p>
          <w:bookmarkEnd w:id="15"/>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