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972f" w14:textId="a5e9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асыл тұқымды мал шаруашылығын дамытуды, мал шаруашылығының өнімділігін және өнім сапасын арттыруды субсидиялау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2018 жылғы 2 қазандағы № 1232 қаулысы. Қызылорда облысының Әділет департаментінде 2018 жылғы 5 қазанда № 6448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- Қазақстан Республикасы Ауыл шаруашылығы министрінің 2018 жылғы 15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17306 нөмірімен тіркелген)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2018 жылға арналған асыл тұқымды мал шаруашылығын дамытуды, мал шаруашылығының өнімділігін және өнім сапасын арттыруды субсидиялау </w:t>
      </w:r>
      <w:r>
        <w:rPr>
          <w:rFonts w:ascii="Times New Roman"/>
          <w:b w:val="false"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облысы әкімдігінің келесі қаулыларының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"2018 жылға арналған асыл тұқымды мал шаруашылығын дамытуды, мал шаруашылығының өнімділігін және өнім сапасын арттыруды субсидиялау туралы" Қызылорда облысы әкімдігінің 2018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6158 нөмірімен тіркелген, Қазақстан Республикасы нормативтік құқықтық актілерінің эталондық бақылау банкінде 2018 жылғы 7 ақпанда жарияланған);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"2018 жылға арналған асыл тұқымды мал шаруашылығын дамытуды, мал шаруашылығының өнімділігін және өнім сапасын арттыруды субсидиялау туралы" Қызылорда облысы әкімдігінің 2018 жылғы 16 қаңтардағы № 1018 қаулысына өзгеріс енгізу туралы" Қызылорда облысы әкімдігінің 2018 жылғы 28 мамырдағы </w:t>
      </w:r>
      <w:r>
        <w:rPr>
          <w:rFonts w:ascii="Times New Roman"/>
          <w:b w:val="false"/>
          <w:i w:val="false"/>
          <w:color w:val="000000"/>
          <w:sz w:val="28"/>
        </w:rPr>
        <w:t>№ 1124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6303 нөмірімен тіркелген, Қазақстан Республикасы нормативтік құқықтық актілерінің эталондық бақылау банкінде 2018 жылғы 7 маусымда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ауыл шаруашылығы басқармасы" мемлекеттік мекемесі осы қаулыдан туындайтын шараларды қабылдасын.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Қызылорда облысы әкімінің орынбасары С.С. Қожаниязовқа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әкімдігінің 2018 жылғы 2 қазандағы № 1232 қаулысымен бекітілген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асыл тұқымды мал шаруашылығын дамытуды, мал шаруашылығының өнімділігін және өнім сапасын арттыруды субсидиялау көлемдері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әкімдігінің 05.12.2018 </w:t>
      </w:r>
      <w:r>
        <w:rPr>
          <w:rFonts w:ascii="Times New Roman"/>
          <w:b w:val="false"/>
          <w:i w:val="false"/>
          <w:color w:val="ff0000"/>
          <w:sz w:val="28"/>
        </w:rPr>
        <w:t>№ 1276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3681"/>
        <w:gridCol w:w="749"/>
        <w:gridCol w:w="2211"/>
        <w:gridCol w:w="2374"/>
        <w:gridCol w:w="2212"/>
      </w:tblGrid>
      <w:tr>
        <w:trPr>
          <w:trHeight w:val="3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  <w:bookmarkEnd w:id="9"/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 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аналық бас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бас*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тұқымдардың асыл тұқымды тұқымдық бұқасын күтіп-бағу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етті тұқымдардың асыл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 тұқымдық бұқаларын сатып алу</w:t>
            </w:r>
          </w:p>
          <w:bookmarkEnd w:id="10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Импорттық асыл тұқымды немесе таза тұқымды аналық мал басын сатып алу*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бордақылау үшін өткізілген бұқашықтардың құнын арзандату</w:t>
            </w:r>
          </w:p>
          <w:bookmarkEnd w:id="11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салмағының бір килограмы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Сыйымдылығы бір уақытта кемінде 1000 бас болатын бордақылау алаңдары үшін бұқашықтарды бордақылау шығындарын арзандату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салмағының бір килограмы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 малды союмен және 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өңдеумен айналысатын ет өңдеуші кәсіпорындардың сиыр етін дайындау құнын арзандату</w:t>
            </w:r>
          </w:p>
          <w:bookmarkEnd w:id="12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етінің бір килограмы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бұқалардың ұрығын сатып алу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жынысты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 жынысты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мал басын сатып алу: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немесе Тәуелсіз Мемлекеттер Достастығы елдерінен импортталған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Америка Құрама Штаттары және Канада мен Еуропа елдерінен импортталған*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өндіру құнын арзандату: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600 бастан басталатын шаруашылық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килограмы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1018,37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400 бастан басталатын шаруашылық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килограмы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 бастан басталатын шаруашылық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килограмы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кооперативі**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килограмы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табынның өсімін молайту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пайдаланылатын сүтті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сүтті-етті тұқымдардың асыл тұқымды тұқымдық бұқасын күтіп-бағу </w:t>
            </w:r>
          </w:p>
          <w:bookmarkEnd w:id="13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(фермер) қожалықтарында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кооперативтерінде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басын қолдан ұрықтандыруды ұйымдастыру</w:t>
            </w:r>
          </w:p>
          <w:bookmarkEnd w:id="14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Эмбриондарды телу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қызметтерді субсидиялау </w:t>
            </w:r>
          </w:p>
          <w:bookmarkEnd w:id="15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Сүтті бағыттағы аналық бастың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азығына жұмсалған шығындар құнын арзандату</w:t>
            </w:r>
          </w:p>
          <w:bookmarkEnd w:id="16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(фермер) қожалықтарында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кооперативтерінде қойлардың аналық басын қолдан ұрықтандыруды ұйымдастыру </w:t>
            </w:r>
          </w:p>
          <w:bookmarkEnd w:id="17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аналық бас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тұқымдық қошқарлар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 </w:t>
            </w:r>
          </w:p>
          <w:bookmarkEnd w:id="18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отардың өсімін молайту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қошқарларды күтіп-бағу</w:t>
            </w:r>
          </w:p>
          <w:bookmarkEnd w:id="19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айғырлар сатып алу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Бие сүтін өндіру және өндеу құнын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</w:t>
            </w:r>
          </w:p>
          <w:bookmarkEnd w:id="20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тұқымдық түйелер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  <w:bookmarkEnd w:id="21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285158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жергілікті бюджеттен қосымша бюджет қаражаты бөлінген кезде және/немесе басқа бюджеттік бағдарламалардан қайта бөлінген кезде субсидиялау нормативтерін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Министрлікпен келісім бойынша белгіленген нормативтен 50%-ға дейін ұлғайтуға жол беріледі;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жергілікті бюджеттен қосымша бюджет қаражат бөлінгенде.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 тұқымды және таза тұқымды жануарлардың барлық түрлерін, құстардың ата-енелік/ата-тектік нысандағы асыл тұқымды тәуліктік балапанын, республикалық палаталарда тіркелген құс фабрикаларынан алынған финалдық нысандағы тәуліктік асыл тұқымды балапанды сатып алу бекітілген нормативке дейін, бірақ оны сатып алу құнының 50%-ынан аспайтын мөлшерде субсидияланады.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 өндірушілер үшін ауыл шаруашылығы өнімінің нақты өндірісі арнайы комиссияның қорытындысында көрсетілген, 24-аш нысаны бойынша өткен жылға арналған жылдық статистикалық деректермен айқындалады.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