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3341c" w14:textId="92334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"Әлеуметтік қолдаудың қосымша шараларын ұсыну туралы" Қызылорда облыстық мәслихатының 2015 жылғы 16 қыркүйектегі № 295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облыстық мәслихатының 2018 жылғы 17 қазандағы № 250 шешімі. Қызылорда облысының Әділет департаментінде 2018 жылғы 19 қазанда № 6463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50-бабына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облыстық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"Әлеуметтік қолдаудың қосымша шараларын ұсыну туралы" Қызылорда облыстық мәслихатының 2015 жылғы 16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295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5191 нөмірімен тіркелген, 2015 жылғы 31 қазанда "Сыр бойы" және "Кызылординские вести" газеттерінде, 2015 жылғы 10 қарашада "Әділет" ақпараттық-құқықтық жүйесінде жарияланған) шешімінің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облыстық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Байназарова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облыстық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Байқадамов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