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64ca" w14:textId="150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құрылысына үлестік қатысу саласындағы мемлекеттік көрсетілетін қызметтер регламенттерін бекіту туралы" Қызылорда облысы әкімдігінің 2017 жылғы 25 желтоқсандағы № 991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6 қарашадағы № 1254 қаулысы. Қызылорда облысының Әділет департаментінде 2018 жылғы 15 қарашада № 6515 болып тіркелді. Күші жойылды - Қызылорда облысы әкімдігінің 2020 жылғы 6 ақпандағы № 163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"Тұрғын үй құрылысына үлестік қатысу саласындағы мемлекеттік көрсетілетін қызметтер регламенттерін бекіту туралы" Қызылорда облысы әкімдігінің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991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6146 нөмірімен тіркелген, Қазақстан Республикасы нормативтік құқықтық актілерінің эталондық бақылау банкінде 2018 жылғы 24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"Үлескерлердің ақшасын тартуға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"Тұрғын үй құрылысына үлестік қатысу туралы шарттың есептік жазбасы туралы үзінді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Қызылорда облысы әкімінің орынбасары С.Ж. Сүлейменовке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2018 жылғы "06" қарашадағы №1254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"25" желтоқсандағы № 991 қаулысымен бекітілген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"Үлескерлердің ақшасын тартуға рұқсат беру" мемлекеттік көрсетілетін қызмет регламенті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Көрсетілетін қызметті берушінің атауы: сәулет және қала құрылысы саласында қызметін жүзеге асыратын аудандар, облыстық маңызы бар қаланың жергілікті атқарушы органының құрылымдық бөлімшелері (бұдан әрі – көрсетілетін қызметті беруші).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Мемлекеттік қызметті көрсету нысаны - қағаз түрінде.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"Тұрғын үй құрылысына үлестік қатысу саласындағы мемлекеттік көрсетілетін қызметтер стандарттарын бекіту туралы" Қазақстан Республикасы Инвестициялар және даму министрінің 2017 жылғы 26 маусымдағы № 387 бұйрығымен (нормативтік құқықтық актілерді мемлекеттік тіркеу Тізілімінде 15398 нөмірімен тіркелген) бекітілген "Үлескерлердің ақшасын тартуға рұқсат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үлескерлердің ақшасын тартуға рұқсат беру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(бұдан әрі - дәлелді бас тарту).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Мемлекеттік корпорациямен іс-қимыл (өзара іс-қимыл) тәртібінің сипаттамасы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Мемлекеттік қызметті көрсету бойынша рәсімді (іс-қимылды) бастауға негіздеме: көрсетілетін қызметті алушы өкілінің құзыретін растайтын құжат және жеке басын куәландыратын құжат (жеке басын сәйкестендіру үшін) (бұдан әрі – көрсетілетін қызметті алушының өкілі) бойынша Мемлекеттік корпорацияға өтініш пен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топтамасымен жүгінуі.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Мемлекеттік қызмет көрсету процесінің құрамына кіретін әрбір рәсімнің (іс-қимылдың) мазмұны, орындаудың ұзақтығы: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көрсетілетін қызметті алушының өкілі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Рәсім (іс-қимыл) нәтижесі: Мемлекеттік корпорацияға құжаттарды ұсыну;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өкілімен көрсетілген құжаттармен бiрге Мемлекеттік корпорацияға олардың көшiрмелерiн ұсынылады. Салыстырып тексеруден кейiн құжаттардың түпнұсқалары көрсетілетін қызметті алушының өкіліне қайтарылады;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корпорацияның қызметкері құжаттарды тіркейді, көрсетілетін қызметті алушының өкіліне тиісті құжаттардың қабылданғаны туралы қолхат береді және құжаттарды Мемлекеттік корпорацияның жинақтау бөлімінің қызметкеріне жолдайды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 және (немесе) мерзімі өткен құжаттар ұсынылған жағдайда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 (жиырма минуттан аспайды). Рәсімнің (іс-қимылдың) нәтижесі: құжаттарды қабылдау немесе қабылдаудан бас тарту туралы қолхатты көрсетілетін қызметті алушының өкіліне беру;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корпорацияның қызметкері егер Қазақстан Республикасының заңнамасында өзгесі көзделмесе, құжаттарды қабылдау кезінде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өкілінің жазбаша келісімін алады;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Мемлекеттік корпорацияның жинақтау бөлімінің қызметкері құжаттарды көрсетілетін қызметті берушіге жолдайды (бір жұмыс күні ішінде, құжаттарды қабылдау күні мемлекеттік қызмет көрсету мерзіміне кірмейді). Рәсімнің (іс-қимылдың) нәтижесі: құжаттарды көрсетілетін қызметті берушіге жолдау;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көрсетілетін қызметті берушінің кеңсе қызметкері құжаттарды тіркейді (жиырма минуттан аспайды). Рәсімнің (іс-қимылдың) нәтижесі: құжаттарды тіркеу және көрсетілетін қызметті берушінің басшысына ұсыну;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 қызметті берушінің басшысы құжаттарды қарайды және көрсетілетін қызметті берушінің жауапты орындаушысын анықтайды (бір сағаттан аспайды). Рәсімнің (іс-қимылдың) нәтижесі: құжаттарды көрсетілетін қызметті берушінің орындаушысына жолдау;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көрсетілетін қызметті берушінің орындаушысы құжаттарды қарайды және үлескерлердің ақшасын тартуға рұқсатты (бұдан әрі – рұқсат) не дәлелді бас тартуды дайындайды (сегіз жұмыс күні ішінде). Рәсімнің (іс-қимылдың) нәтижесі: көрсетілетін қызметті берушінің басшысына рұқсатты не дәлелді бас тартуды қол қоюға ұсыну;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көрсетілетін қызметті берушінің басшысы рұқсатқа не дәлелді бас тартуға қол қояды (бір сағаттан аспайды). Рәсім (іс-қимыл) нәтижесі: көрсетілетін қызметті берушінің кеңсе қызметкеріне рұқсатты не дәлелді бас тартуды жолдау;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көрсетілетін қызметті берушінің кеңсе қызметкері мемлекеттік қызмет көрсету нәтижесін тіркейді және Мемлекеттік корпорацияға жолдайды (бір сағаттан аспайды). Рәсімнің (іс-қимылдың) нәтижесі: мемлекеттік қызмет көрсету нәтижесін Мемлекеттік корпорацияға жолдау;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Мемлекеттік корпорацияның қызметкері мемлекеттік қызмет көрсету нәтижесін тіркейді және көрсетілетін қызметті алушының өкіліне береді (жиырма минуттан аспайды). Рәсімнің (іс-қимылдың) нәтижесі: мемлекеттік қызмет көрсету нәтижесін көрсетілетін қызметті алушының өкіліне беру.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Мемлекеттік корпорацияның қызметкері;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корпорацияның жинақтау бөлімінің қызметкері;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көрсетілетін қызметті берушінің кеңсе қызметкері;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 қызметті берушінің басшысы;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 қызметті берушінің орындаушысы.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сипаттамасы, сондай-ақ өзге де көрсетілетін қызметті берушілермен және (немесе) Мемлекеттік корпорациямен өзара іс-қимыл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құрылыс, сәулет және қала құрылысы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"Үлескерлердің ақшасын тартуға рұқсат беру" мемлекеттік көрсетілетін қызмет регламентіне қосымша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2018 жылғы "6" қарашадағы №1254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"25" желтоқсандағы № 991 қаулысымен бекітілген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құрылысына үлестік қатысу туралы шарттың есептік жазбасы туралы үзінді беру" мемлекеттік көрсетілетін қызмет регламенті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Көрсетілетін қызметті берушінің атауы: сәулет және қала құрылысы саласында қызметін жүзеге асыратын аудандар, облыстық маңызы бар қаланың жергілікті атқарушы органының құрылымдық бөлімшелері (бұдан әрі – көрсетілетін қызметті беруші).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Мемлекеттік қызметті көрсету нысаны - қағаз түрінде.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"Тұрғын үй құрылысына үлестік қатысу саласындағы мемлекеттік көрсетілетін қызметтер стандарттарын бекіту туралы" Қазақстан Республикасы Инвестициялар және даму министрінің 2017 жылғы 26 маусымдағы № 387 бұйрығымен (нормативтік құқықтық актілерді мемлекеттік тіркеу Тізілімінде 15398 нөмірімен тіркелген) бекітілген "Тұрғын үй құрылысына үлестік қатысу туралы шарттың есептік жазбасы туралы үзінді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тұрғын үй құрылысына үлестік қатысу туралы шарттың есептік жазбасы туралы үзінді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беру (бұдан әрі - дәлелді бас тарту).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Мемлекеттік корпорациямен іс-қимыл (өзара іс-қимыл) тәртібінің сипаттамасы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Мемлекеттік қызметті көрсету бойынша рәсімді (іс-қимылды) бастауға негіздеме: көрсетілетін қызметті алушы өкілінің құзыретін растайтын құжат және жеке басын куәландыратын құжат (жеке басын сәйкестендіру үшін) (бұдан әрі – көрсетілетін қызметті алушының өкілі) бойынша Мемлекеттік корпорацияға өтініш пен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топтамасымен жүгінуі.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Мемлекеттік қызмет көрсету процесінің құрамына кіретін әрбір рәсімнің (іс-қимылдың) мазмұны, орындаудың ұзақтығы: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көрсетілетін қызметті алушының өкілі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Рәсім (іс-қимыл) нәтижесі: Мемлекеттік корпорацияға құжаттарды ұсыну;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корпорацияның қызметкері құжаттарды тіркейді, көрсетілетін қызметті алушының өкіліне тиісті құжаттардың қабылданғаны туралы қолхат береді және құжаттарды Мемлекеттік корпорацияның жинақтау бөлімінің қызметкеріне жолдайды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 және (немесе) мерзімі өткен құжаттар ұсынылған жағдайда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 (жиырма минуттан аспайды). Рәсімнің (іс-қимылдың) нәтижесі: құжаттарды қабылдау немесе қабылдаудан бас тарту туралы қолхатты көрсетілетін қызметті алушының өкіліне беру;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корпорацияның қызметкері егер Қазақстан Республикасының заңнамасында өзгесі көзделмесе, құжаттарды қабылдау кезінде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өкілінің жазбаша келісімін алады;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Мемлекеттік корпорацияның жинақтау бөлімінің қызметкері құжаттарды көрсетілетін қызметті берушіге жолдайды (бір жұмыс күні ішінде, құжаттарды қабылдау күні мемлекеттік қызмет көрсету мерзіміне кірмейді). Рәсімнің (іс-қимылдың) нәтижесі: құжаттарды көрсетілетін қызметті берушіге жолдау;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 қызметті берушінің кеңсе қызметкері құжаттарды тіркейді (жиырма минуттан аспайды). Рәсімнің (іс-қимылдың) нәтижесі: құжаттарды тіркеу және көрсетілетін қызметті берушінің басшысына ұсыну;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көрсетілетін қызметті берушінің басшысы құжаттарды қарайды және көрсетілетін қызметті берушінің жауапты орындаушысын анықтайды (бір сағаттан аспайды). Рәсімнің (іс-қимылдың) нәтижесі: құжаттарды көрсетілетін қызметті берушінің орындаушысына жолдау;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көрсетілетін қызметті берушінің орындаушысы құжаттарды қарайды және тұрғын үй құрылысына үлестік қатысу туралы шарттың есептік жазбасы туралы үзіндіні (бұдан әрі – үзінді) не дәлелді бас тартуды дайындайды (төрт жұмыс күні ішінде). Рәсімнің (іс-қимылдың) нәтижесі: көрсетілетін қызметті берушінің басшысына үзіндіні не дәлелді бас тартуды қол қоюға ұсыну;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көрсетілетін қызметті берушінің басшысы үзіндіге не дәлелді бас тартуға қол қояды (бір сағаттан аспайды). Рәсім (іс-қимыл) нәтижесі: көрсетілетін қызметті берушінің кеңсе қызметкеріне үзіндіні не дәлелді бас тартуды жолдау;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көрсетілетін қызметті берушінің кеңсе қызметкері мемлекеттік қызмет көрсету нәтижесін тіркейді және Мемлекеттік корпорацияға жолдайды (бір сағаттан аспайды). Рәсімнің (іс-қимылдың) нәтижесі: мемлекеттік қызмет көрсету нәтижесін Мемлекеттік корпорацияға жолдау; 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Мемлекеттік корпорацияның қызметкері мемлекеттік қызмет көрсету нәтижесін тіркейді және көрсетілетін қызметті алушыға не оның өкіліне береді (жиырма минуттан аспайды). Рәсімнің (іс-қимылдың) нәтижесі: мемлекеттік қызмет көрсету нәтижесін көрсетілетін қызметті алушының өкіліне беру.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Мемлекеттік корпорация қызметкері;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корпорацияның жинақтау бөлімінің қызметкері;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көрсетілетін қызметті берушінің кеңсе қызметкері;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 қызметті берушінің басшысы;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 қызметті берушінің орындаушысы.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сипаттамасы, сондай-ақ өзге де көрсетілетін қызметті берушілермен және (немесе) Мемлекеттік корпорациямен өзара іс-қимыл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құрылыс, сәулет және қала құрылысы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құрылысына үлестік қатысу туралы шарттың есептік жазбасы туралы үзінді беру" мемлекеттік көрсетілетін қызмет регламентіне қосымша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