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0d78" w14:textId="ae50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2018 жылғы 15 қаңтардағы № 10132 қаулысы. Қызылорда облысының Әділет департаментінде 2018 жылғы 24 қаңтарда № 6150 болып тіркелді. Күші жойылды - Қызылорда облысы Қызылорда қаласы әкімдігінің 2019 жылғы 18 қазандағы № 14460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18.10.2019 </w:t>
      </w:r>
      <w:r>
        <w:rPr>
          <w:rFonts w:ascii="Times New Roman"/>
          <w:b w:val="false"/>
          <w:i w:val="false"/>
          <w:color w:val="ff0000"/>
          <w:sz w:val="28"/>
        </w:rPr>
        <w:t>№ 14460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бойынша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 пайыз мөлшерінде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"Жұмыс орындарына квота белгілеу туралы" Қызылорда қаласы әкімдігінің 2017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 7696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№5855 тіркелген, Қазақстан Республикасы нормативтік құқықтық актілерінің эталондық бақылау банкінде 2017 жылғы 9 маусымда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Қызылорда қаласы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15 қаңтардағы №10132 қаулысына 1-қосымша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Қызылорда қаласы әкімдігінің 12.02.2019 </w:t>
      </w:r>
      <w:r>
        <w:rPr>
          <w:rFonts w:ascii="Times New Roman"/>
          <w:b w:val="false"/>
          <w:i w:val="false"/>
          <w:color w:val="ff0000"/>
          <w:sz w:val="28"/>
        </w:rPr>
        <w:t>№ 12620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307"/>
        <w:gridCol w:w="1376"/>
        <w:gridCol w:w="2284"/>
        <w:gridCol w:w="168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"Нұр-Береке М" ауыл шаруашылығы өндірістік кооперативі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қылмыстық-атқару (пенитенциарлық) жүйесі мекемелерінің "Еңбек" шаруашылық жүргізу құқығындағы республикалық мемлекеттік кәсіпорнының "Еңбек-Қызылорда" филиалы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"САМАТ-МҰНАЙ"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"Жігер" Қызылорда облысының мүгедектерінің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автобус паркі"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Қызылорда мүгедектерінің оқу-өндірістік кәсіпорны"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"Пәтер иелерінің "Шапағат кооперативі" тұтыну кооперативі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15 қаңтардағы №10132 қаулысына 2-қосымша 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Қызылорда қаласы әкімдігінің 12.02.2019 </w:t>
      </w:r>
      <w:r>
        <w:rPr>
          <w:rFonts w:ascii="Times New Roman"/>
          <w:b w:val="false"/>
          <w:i w:val="false"/>
          <w:color w:val="ff0000"/>
          <w:sz w:val="28"/>
        </w:rPr>
        <w:t>№ 12620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307"/>
        <w:gridCol w:w="1376"/>
        <w:gridCol w:w="2284"/>
        <w:gridCol w:w="168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"Нұр-Береке М" ауыл шаруашылығы өндірістік кооперативі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қылмыстық-атқару (пенитенциарлық) жүйесі мекемелерінің "Еңбек" шаруашылық жүргізу құқығындағы республикалық мемлекеттік кәсіпорнының "Еңбек-Қызылорда" филиалы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"САМАТ-МҰНАЙ"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"Жігер" Қызылорда облысының мүгедектерінің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автобус паркі"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Қызылорда мүгедектерінің оқу-өндірістік кәсіпорны"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"Пәтер иелерінің "Шапағат кооперативі" тұтыну кооперативі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15 қаңтардағы №10132 қаулысына 3-қосымша </w:t>
            </w:r>
          </w:p>
        </w:tc>
      </w:tr>
    </w:tbl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Қызылорда қаласы әкімдігінің 12.02.2019 </w:t>
      </w:r>
      <w:r>
        <w:rPr>
          <w:rFonts w:ascii="Times New Roman"/>
          <w:b w:val="false"/>
          <w:i w:val="false"/>
          <w:color w:val="ff0000"/>
          <w:sz w:val="28"/>
        </w:rPr>
        <w:t>№ 12620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618"/>
        <w:gridCol w:w="1764"/>
        <w:gridCol w:w="2928"/>
        <w:gridCol w:w="215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"№3 қалалық емханасы" шаруашылық жүргізу құқығындағы коммуналдық мемлекеттік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"№5 қалалық емханасы" шаруашылық жүргізу құқығындағы коммуналдық мемлекеттік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"№6 қалалық емханасы" шаруашылық жүргізу құқығындағы коммуналдық мемлекеттік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жұмыспен қамтуды үйлестіру және әлеуметтік бағдарламалар басқармасының "Мүгедектерге арналған оңалту орталығы" коммуналдық мемлекеттік мекемесі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