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2521" w14:textId="2312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2018 жылға 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15 қаңтардағы № 10131 қаулысы. Қызылорда облысының Әділет департаментінде 2018 жылғы 24 қаңтарда № 6151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 санының екіден төрт пайызға дейінгі мөлшерiнде Қызылорда қаласы бойынша 2018 жылға мүгедектер үшiн жұмыс орындарына квоталар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"Мүгедектерді жұмысқа орналастыру үшін жұмыс орындарына квота белгілеу туралы" Қызылорда қаласы әкімдігінің 2017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 7609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№5819 тіркелген, Қазақстан Республикасы нормативтік құқықтық актілерінің эталондық бақылау банкінде 2017 жылғы 18 мамырда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15 қаңтардағы №10131 қаулысына қосымша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 санының екіден төрт пайызға дейінгі мөлшерiнде Қызылорда қаласы бойынша 2018 жылға мүгедектер үшiн жұмыс орындарына квоталар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5483"/>
        <w:gridCol w:w="1957"/>
        <w:gridCol w:w="2573"/>
        <w:gridCol w:w="1146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Қызылорда қалалық арнаулы әлеуметтік қызметтер көрсету орталығы"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білім бөлімінің Темірбек Жүргенов атындағы №136 мектеп-лицейі"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Қызылорда облысының Ішкі істер департаментінің "Қызылорда қалалық ішкі істер басқармасы"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"№5 қалалық емханасы"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"№3 қалалық емханасы"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"№1 қалалық емханасы"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"№6 қалалық емханасы"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төтенше жағдайлар комитеті Қызылорда облысы төтенше жағдайлар департаменті "Өрт сөндіру және авариялық-құтқару жұмыстары қызметі"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Қызылорда қалалық арнаулы әлеуметтік қызметтер көрсету орталығы"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ашық акционерлік қоғамының облыстық филиалы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кеңес беру диагностикалық орталығы"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"Аграрлы техникалық колледжі" коммуналдық мемлекеттік қазыналық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мәдениет, мұрағаттар және құжаттама басқармасының "Қызылорда облыстық филармониясы" коммуналдық мемлекеттік қазыналық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"ПетроҚазақстанҚұмкөлРесорсиз" акционерлік қоғамы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"Облыстық наркология орталығы" коммуналдық мемлекеттік қазыналық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су жүйесі"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және тілдерді дамыту бөлімінің шаруашылық жүргізу құқығындағы "Қалалық мәдени және демалыс паркі"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мәдениет, архивтер және құжаттама басқармасы "Қызылорда облысының мемлекеттік мұрағаты"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мәдениет және тілдерді дамыту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білім бөлімінің "Айтбай Хангельдин атындағы №179 орта мектеп"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"Энергосервис" жауапкершілігі шектеулі серіктестігі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ішкі саясат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 Қызылорда" жауапкершілігі шектеулі серіктестігі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орталықтандырылған кітапханалар жүйесі"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тұрғын үй-коммуналдық шаруашылық және тұрғын үй инспекциясы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жолаушылар көлігі және автомобиль жолдары бөлімі"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 "Қызылорда қаласының қорғаныс істері жөніндегі басқармасы" республикалық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сәулет және қала құрылысы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Қосшыңырау ауылдық округі әкімінің аппараты"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перинаталдық орталығы"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мәдениет, архивтер және құжаттама басқармасының "Қызылорда облыстық халық шығармашылығын дамыту және мәдени-продюсерлік орталығы" коммуналдық мемлекеттік қазыналық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кәсіпкерлік, өнеркәсіп және туризм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жұмыспен қамту орталығы" коммуналдық мемлекеттiк мекемесi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ветеринариялық бақылау бөлімінің "Қызылорда қалалық ветеринариялық станциясы" шаруашылық жүргізу құқығындағы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мәдениет Үйі, клубтары және халықтық ұжымдар" коммуналдық мемлекеттік қазыналық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энергетика және тұрғын үй-коммуналдық шаруашылық басқармасының шаруашылық жүргізу құқығындағы "Қызылордажылуэлектрорталығы" коммуналдық мемлекеттік кәсіпорны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дене шынықтыру және спорт бөлімі"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Қызылжарма ауылдық округі әкімінің аппараты" коммуналдық мемлекеттік мекемесі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"Все всем обо всем" жауапкершілігі шектеулі серіктестігі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